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bloodiest battle in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rebuilding of the South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helped nurse soldiers during the Civil War; founded the Red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war between opposing groups of citizens of the same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slave owners could repossess their slaves in areas where slavery was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withdraw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propaganda that was believed to help start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battle of the American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first major battle of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wrote Uncle Tom's Cabin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that supports the end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for the Confederacy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enslaved African American who sued for his freedom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well known Confederate general;  served under Robert E 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assassinated Abraham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President for the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helped many slaves escape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runaway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false or misleading information that is spread to further a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General-in-Chief of the entire Union Army in the Civil War</w:t>
            </w:r>
          </w:p>
        </w:tc>
      </w:tr>
    </w:tbl>
    <w:p>
      <w:pPr>
        <w:pStyle w:val="WordBankLarge"/>
      </w:pPr>
      <w:r>
        <w:t xml:space="preserve">   Gettysburg    </w:t>
      </w:r>
      <w:r>
        <w:t xml:space="preserve">   Battle of Bull Run     </w:t>
      </w:r>
      <w:r>
        <w:t xml:space="preserve">   Abraham Lincoln    </w:t>
      </w:r>
      <w:r>
        <w:t xml:space="preserve">   Jefferson Davis     </w:t>
      </w:r>
      <w:r>
        <w:t xml:space="preserve">   Stonewall Jackson    </w:t>
      </w:r>
      <w:r>
        <w:t xml:space="preserve">   Ulysses S. Grant    </w:t>
      </w:r>
      <w:r>
        <w:t xml:space="preserve">   Harriet Tubman    </w:t>
      </w:r>
      <w:r>
        <w:t xml:space="preserve">   Dred Scott     </w:t>
      </w:r>
      <w:r>
        <w:t xml:space="preserve">   Harriet Beecher Stowe     </w:t>
      </w:r>
      <w:r>
        <w:t xml:space="preserve">   Civil War    </w:t>
      </w:r>
      <w:r>
        <w:t xml:space="preserve">   fugitive    </w:t>
      </w:r>
      <w:r>
        <w:t xml:space="preserve">   Fugitive Slave Act    </w:t>
      </w:r>
      <w:r>
        <w:t xml:space="preserve">   Reconstruction    </w:t>
      </w:r>
      <w:r>
        <w:t xml:space="preserve">   Battle of Fort Sumter    </w:t>
      </w:r>
      <w:r>
        <w:t xml:space="preserve">   John Wilkes Booth    </w:t>
      </w:r>
      <w:r>
        <w:t xml:space="preserve">   Uncle Tom's Cabin    </w:t>
      </w:r>
      <w:r>
        <w:t xml:space="preserve">   Clara Barton    </w:t>
      </w:r>
      <w:r>
        <w:t xml:space="preserve">   secede    </w:t>
      </w:r>
      <w:r>
        <w:t xml:space="preserve">   propaganda    </w:t>
      </w:r>
      <w:r>
        <w:t xml:space="preserve">   abolitionist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Crossword Puzzle</dc:title>
  <dcterms:created xsi:type="dcterms:W3CDTF">2021-10-11T04:07:03Z</dcterms:created>
  <dcterms:modified xsi:type="dcterms:W3CDTF">2021-10-11T04:07:03Z</dcterms:modified>
</cp:coreProperties>
</file>