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Civil War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was the monitor and the Merrimack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Who was Joshua Chamberlain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is another name for the confederate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was Tobacco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did the Union use to block the confederacy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 were northern states called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Who was George McClellan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In war both army's ______ at each other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What's the opposite of south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Who was Clara Barton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What did southern states depend 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who gave the emancipation proclamation speech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What was the first major battle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What battle was fought in a western theater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What was the south called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36. </w:t>
            </w:r>
            <w:r>
              <w:t xml:space="preserve">To lie in wait for an unexpected attack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37. </w:t>
            </w:r>
            <w:r>
              <w:t xml:space="preserve">Who surrendered at Appomattox Court house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38. </w:t>
            </w:r>
            <w:r>
              <w:t xml:space="preserve">Virginia ____ from the north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39. </w:t>
            </w:r>
            <w:r>
              <w:t xml:space="preserve">Who was Thomas Sherman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40. </w:t>
            </w:r>
            <w:r>
              <w:t xml:space="preserve">Who served as a confederate general and stood a still as a statue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were states if they didn't support slavery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Lincoln gave the _______ Proclamation speech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word means "before war"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do you call a person who wants to eliminate slavery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Where did Robert E Lee surrender his troops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was another name for the union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Where did the war begin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Who was John Booth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Who is best known in their defeat in the first battle of bull run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This battle was fought in gettysburg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Who was one of the women confederate spies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What's the opposite of north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This war is the____ war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What is a Musket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State ____ was a cause or the war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What was William Sherman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What was Joseph Hooker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who did Robert E Lee surrender to _____ S Grant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What was Jefferson Davis in this war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35. </w:t>
            </w:r>
            <w:r>
              <w:t xml:space="preserve">What was George Custer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Civil War Crossword Puzzle</dc:title>
  <dcterms:created xsi:type="dcterms:W3CDTF">2021-10-11T04:07:43Z</dcterms:created>
  <dcterms:modified xsi:type="dcterms:W3CDTF">2021-10-11T04:07:43Z</dcterms:modified>
</cp:coreProperties>
</file>