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 Scarlet Letter    </w:t>
      </w:r>
      <w:r>
        <w:t xml:space="preserve">   The Red Badge of Courage    </w:t>
      </w:r>
      <w:r>
        <w:t xml:space="preserve">   "Shiloh: A Requiem"    </w:t>
      </w:r>
      <w:r>
        <w:t xml:space="preserve">   "O Captain! My Captain!"    </w:t>
      </w:r>
      <w:r>
        <w:t xml:space="preserve">   "Emancipation"    </w:t>
      </w:r>
      <w:r>
        <w:t xml:space="preserve">   Herman Melville    </w:t>
      </w:r>
      <w:r>
        <w:t xml:space="preserve">   Nathaniel Hawthorne    </w:t>
      </w:r>
      <w:r>
        <w:t xml:space="preserve">   Stephen Crane    </w:t>
      </w:r>
      <w:r>
        <w:t xml:space="preserve">   Emily Dickinson    </w:t>
      </w:r>
      <w:r>
        <w:t xml:space="preserve">   Walt Whitman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Era</dc:title>
  <dcterms:created xsi:type="dcterms:W3CDTF">2021-10-11T04:06:53Z</dcterms:created>
  <dcterms:modified xsi:type="dcterms:W3CDTF">2021-10-11T04:06:53Z</dcterms:modified>
</cp:coreProperties>
</file>