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Civil War On Sunday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Wounded    </w:t>
      </w:r>
      <w:r>
        <w:t xml:space="preserve">   Morgan    </w:t>
      </w:r>
      <w:r>
        <w:t xml:space="preserve">   Clara Barton    </w:t>
      </w:r>
      <w:r>
        <w:t xml:space="preserve">   John    </w:t>
      </w:r>
      <w:r>
        <w:t xml:space="preserve">   Battlefield    </w:t>
      </w:r>
      <w:r>
        <w:t xml:space="preserve">   Hospital    </w:t>
      </w:r>
      <w:r>
        <w:t xml:space="preserve">   Soldiers    </w:t>
      </w:r>
      <w:r>
        <w:t xml:space="preserve">   Confederate    </w:t>
      </w:r>
      <w:r>
        <w:t xml:space="preserve">   Union    </w:t>
      </w:r>
      <w:r>
        <w:t xml:space="preserve">   United States    </w:t>
      </w:r>
      <w:r>
        <w:t xml:space="preserve">   Nothern States    </w:t>
      </w:r>
      <w:r>
        <w:t xml:space="preserve">   Southern States    </w:t>
      </w:r>
      <w:r>
        <w:t xml:space="preserve">   Annie    </w:t>
      </w:r>
      <w:r>
        <w:t xml:space="preserve">   Jack    </w:t>
      </w:r>
      <w:r>
        <w:t xml:space="preserve">   Cannons    </w:t>
      </w:r>
      <w:r>
        <w:t xml:space="preserve">   Treehouse    </w:t>
      </w:r>
      <w:r>
        <w:t xml:space="preserve">   Civil War    </w:t>
      </w:r>
      <w:r>
        <w:t xml:space="preserve">   Bombs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Civil War On Sunday</dc:title>
  <dcterms:created xsi:type="dcterms:W3CDTF">2021-10-11T04:08:21Z</dcterms:created>
  <dcterms:modified xsi:type="dcterms:W3CDTF">2021-10-11T04:08:21Z</dcterms:modified>
</cp:coreProperties>
</file>