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People and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Civil War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Bloodiest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Northerners,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Founded the Red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Leaving the Army without permission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Ship with armor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"StoneWall"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group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engagement of the Union and Confederate armies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Sideburns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Union General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Confederate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Honest, Republican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Confederate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Escaped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Freedom from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Bedding or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Pro-slavery, southerners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People and Events</dc:title>
  <dcterms:created xsi:type="dcterms:W3CDTF">2021-10-11T04:06:56Z</dcterms:created>
  <dcterms:modified xsi:type="dcterms:W3CDTF">2021-10-11T04:06:56Z</dcterms:modified>
</cp:coreProperties>
</file>