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War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States that did not choose a side during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general that lead the March to Sea.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Confederate capital most of the Civil War.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public announcement made by Abraham Lincoln that ended slavery in the rebellion states.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ship made of iron.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Union capital most of the Civil War.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was the first state to suceed from the Union?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did Lee surrender to Grant?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were the first shots fired of the American Civil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speech Lincon gave after a battle that declared the battlefield a national cemetary.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President of the Union during the Civil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Was president of the Confederacy during the Civil War.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south was known as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war between two groups of citizens of the same country.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assassinated Abraham Lincoln?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north was known as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casualties were there at Fort Sumter?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the bloodies one day battle in American history?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 Review</dc:title>
  <dcterms:created xsi:type="dcterms:W3CDTF">2021-10-11T04:07:33Z</dcterms:created>
  <dcterms:modified xsi:type="dcterms:W3CDTF">2021-10-11T04:07:33Z</dcterms:modified>
</cp:coreProperties>
</file>