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Civil War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A</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G</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B</w:t>
            </w:r>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r>
      <w:tr>
        <w:trPr>
          <w:trHeight w:val="300" w:hRule="atLeast"/>
        </w:trPr>
        <w:tc>
          <w:p/>
        </w:tc>
        <w:tc>
          <w:tcPr>
            <w:tcBorders>
              <w:top w:val="single"/>
              <w:bottom w:val="single"/>
              <w:left w:val="single"/>
              <w:right w:val="single"/>
            </w:tcBorders>
            <w:vAlign w:val="top"/>
          </w:tcPr>
          <w:p>
            <w:pPr>
              <w:pStyle w:val="CrossgridTiny"/>
            </w:pPr>
            <w:r>
              <w:t xml:space="preserve">8</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J</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J</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G</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28</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tcPr>
            <w:tcBorders>
              <w:top w:val="single"/>
              <w:bottom w:val="single"/>
              <w:left w:val="single"/>
              <w:right w:val="single"/>
            </w:tcBorders>
            <w:vAlign w:val="top"/>
          </w:tcPr>
          <w:p>
            <w:pPr>
              <w:pStyle w:val="CrossgridTiny"/>
            </w:pPr>
            <w:r>
              <w:t xml:space="preserve">29</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30</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31</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Which place held a prison, officially called Camp Sumter, and was South’s largest prison for Union soldiers and known for its troubling conditions and great death rates?  </w:t>
            </w:r>
          </w:p>
          <w:p>
            <w:pPr>
              <w:keepLines/>
              <w:pStyle w:val="CluesTiny"/>
            </w:pPr>
            <w:r>
              <w:rPr>
                <w:b w:val="true"/>
                <w:bCs w:val="true"/>
              </w:rPr>
              <w:t xml:space="preserve">2. </w:t>
            </w:r>
            <w:r>
              <w:t xml:space="preserve">Who was known as an agressive Union General and commanded well during assignments on the U.S. frontier and early civil war operations?</w:t>
            </w:r>
          </w:p>
          <w:p>
            <w:pPr>
              <w:keepLines/>
              <w:pStyle w:val="CluesTiny"/>
            </w:pPr>
            <w:r>
              <w:rPr>
                <w:b w:val="true"/>
                <w:bCs w:val="true"/>
              </w:rPr>
              <w:t xml:space="preserve">7. </w:t>
            </w:r>
            <w:r>
              <w:t xml:space="preserve">Which battle occurred in 1864, where Union General William T. Sherman fought against Confederate generals Joseph E. Johnston and John B. Hood in a series of battles in northern Georgia? Sherman’s goal was to destroy the Army of the Tennessee, then capture Atlanta and cut off access to the Confederate's necessary supplies.</w:t>
            </w:r>
          </w:p>
          <w:p>
            <w:pPr>
              <w:keepLines/>
              <w:pStyle w:val="CluesTiny"/>
            </w:pPr>
            <w:r>
              <w:rPr>
                <w:b w:val="true"/>
                <w:bCs w:val="true"/>
              </w:rPr>
              <w:t xml:space="preserve">11. </w:t>
            </w:r>
            <w:r>
              <w:t xml:space="preserve">Which battle occured on September 17th, 1862 where Army of the Potomac mounted multiple assaults against General Robert E. Lee?   </w:t>
            </w:r>
          </w:p>
          <w:p>
            <w:pPr>
              <w:keepLines/>
              <w:pStyle w:val="CluesTiny"/>
            </w:pPr>
            <w:r>
              <w:rPr>
                <w:b w:val="true"/>
                <w:bCs w:val="true"/>
              </w:rPr>
              <w:t xml:space="preserve">12. </w:t>
            </w:r>
            <w:r>
              <w:t xml:space="preserve">Which battle occured on April 6, 1862, where over 40,000 Confederate soldiers poured out of the nearby woods and struck the camp of the Union soldiers in Pittsburg Landing on the Tennessee River?  </w:t>
            </w:r>
          </w:p>
          <w:p>
            <w:pPr>
              <w:keepLines/>
              <w:pStyle w:val="CluesTiny"/>
            </w:pPr>
            <w:r>
              <w:rPr>
                <w:b w:val="true"/>
                <w:bCs w:val="true"/>
              </w:rPr>
              <w:t xml:space="preserve">17. </w:t>
            </w:r>
            <w:r>
              <w:t xml:space="preserve">Who was a colonel and raised a unit of Cherokees for service with the Confederate army? </w:t>
            </w:r>
          </w:p>
          <w:p>
            <w:pPr>
              <w:keepLines/>
              <w:pStyle w:val="CluesTiny"/>
            </w:pPr>
            <w:r>
              <w:rPr>
                <w:b w:val="true"/>
                <w:bCs w:val="true"/>
              </w:rPr>
              <w:t xml:space="preserve">18. </w:t>
            </w:r>
            <w:r>
              <w:t xml:space="preserve">Who was a  U.S. military officer and commander of the Union Army of the Potomac?</w:t>
            </w:r>
          </w:p>
          <w:p>
            <w:pPr>
              <w:keepLines/>
              <w:pStyle w:val="CluesTiny"/>
            </w:pPr>
            <w:r>
              <w:rPr>
                <w:b w:val="true"/>
                <w:bCs w:val="true"/>
              </w:rPr>
              <w:t xml:space="preserve">20. </w:t>
            </w:r>
            <w:r>
              <w:t xml:space="preserve">Which battle occured on the summer of 1863, where Major General Ulysses S. Grant's Army of the Tennessee trapped a Confederate army under Lt. Gen. John Pemberton? </w:t>
            </w:r>
          </w:p>
          <w:p>
            <w:pPr>
              <w:keepLines/>
              <w:pStyle w:val="CluesTiny"/>
            </w:pPr>
            <w:r>
              <w:rPr>
                <w:b w:val="true"/>
                <w:bCs w:val="true"/>
              </w:rPr>
              <w:t xml:space="preserve">24. </w:t>
            </w:r>
            <w:r>
              <w:t xml:space="preserve">Who was a military officer in the U.S. Army and a legendary general of the Confederate Army?</w:t>
            </w:r>
          </w:p>
          <w:p>
            <w:pPr>
              <w:keepLines/>
              <w:pStyle w:val="CluesTiny"/>
            </w:pPr>
            <w:r>
              <w:rPr>
                <w:b w:val="true"/>
                <w:bCs w:val="true"/>
              </w:rPr>
              <w:t xml:space="preserve">25. </w:t>
            </w:r>
            <w:r>
              <w:t xml:space="preserve">Who lead Union armies of the West in 1864 from Chattanooga to Atlanta and the famous “march to the sea” across Georgia?</w:t>
            </w:r>
          </w:p>
          <w:p>
            <w:pPr>
              <w:keepLines/>
              <w:pStyle w:val="CluesTiny"/>
            </w:pPr>
            <w:r>
              <w:rPr>
                <w:b w:val="true"/>
                <w:bCs w:val="true"/>
              </w:rPr>
              <w:t xml:space="preserve">26. </w:t>
            </w:r>
            <w:r>
              <w:t xml:space="preserve">Who lived from 1833 to 1864 and was a U.S. Army officer, a major general, and cavalry commander for the Confederate States of America?</w:t>
            </w:r>
          </w:p>
          <w:p>
            <w:pPr>
              <w:keepLines/>
              <w:pStyle w:val="CluesTiny"/>
            </w:pPr>
            <w:r>
              <w:rPr>
                <w:b w:val="true"/>
                <w:bCs w:val="true"/>
              </w:rPr>
              <w:t xml:space="preserve">27. </w:t>
            </w:r>
            <w:r>
              <w:t xml:space="preserve">Which boat was built by the people in the South and fought against the Merrimack built by the people in the North during a Civil War sea battle?</w:t>
            </w:r>
          </w:p>
          <w:p>
            <w:pPr>
              <w:keepLines/>
              <w:pStyle w:val="CluesTiny"/>
            </w:pPr>
            <w:r>
              <w:rPr>
                <w:b w:val="true"/>
                <w:bCs w:val="true"/>
              </w:rPr>
              <w:t xml:space="preserve">28. </w:t>
            </w:r>
            <w:r>
              <w:t xml:space="preserve">Which fort is located in Charleston Harbor, South Carolina and was constructed in 1829 as a coastal garrison? This fort is well known for being the site of the first shots of the Civil War</w:t>
            </w:r>
          </w:p>
          <w:p>
            <w:pPr>
              <w:keepLines/>
              <w:pStyle w:val="CluesTiny"/>
            </w:pPr>
            <w:r>
              <w:rPr>
                <w:b w:val="true"/>
                <w:bCs w:val="true"/>
              </w:rPr>
              <w:t xml:space="preserve">29. </w:t>
            </w:r>
            <w:r>
              <w:t xml:space="preserve">Who was the highest ranking officer in the U.S. Army and at some point in his life, led the Union Army?</w:t>
            </w:r>
          </w:p>
          <w:p>
            <w:pPr>
              <w:keepLines/>
              <w:pStyle w:val="CluesTiny"/>
            </w:pPr>
            <w:r>
              <w:rPr>
                <w:b w:val="true"/>
                <w:bCs w:val="true"/>
              </w:rPr>
              <w:t xml:space="preserve">30. </w:t>
            </w:r>
            <w:r>
              <w:t xml:space="preserve">Who is best known for their heroic participation in the Battle of Gettysburg, when he had his desperate charge down "Little Road Top?"</w:t>
            </w:r>
          </w:p>
          <w:p>
            <w:pPr>
              <w:keepLines/>
              <w:pStyle w:val="CluesTiny"/>
            </w:pPr>
            <w:r>
              <w:rPr>
                <w:b w:val="true"/>
                <w:bCs w:val="true"/>
              </w:rPr>
              <w:t xml:space="preserve">31. </w:t>
            </w:r>
            <w:r>
              <w:t xml:space="preserve">Which proclamation occured on September 22, and declared that as of January 1, 1863, all slaves in the rebellious states “shall be then, thenceforward, and forever free."?</w:t>
            </w:r>
          </w:p>
        </w:tc>
        <w:tc>
          <w:p>
            <w:pPr>
              <w:pStyle w:val="CluesTiny"/>
            </w:pPr>
            <w:r>
              <w:rPr>
                <w:b w:val="true"/>
                <w:bCs w:val="true"/>
              </w:rPr>
              <w:t xml:space="preserve">Down</w:t>
            </w:r>
          </w:p>
          <w:p>
            <w:pPr>
              <w:keepLines/>
              <w:pStyle w:val="CluesTiny"/>
            </w:pPr>
            <w:r>
              <w:rPr>
                <w:b w:val="true"/>
                <w:bCs w:val="true"/>
              </w:rPr>
              <w:t xml:space="preserve">3. </w:t>
            </w:r>
            <w:r>
              <w:t xml:space="preserve">Which plan consisted of a naval blockade of the Confederate littoral, a thrust down the Mississippi, and the strangulation of the South by Union land and naval forces, as well was proposed by Union General Winfield Scott? </w:t>
            </w:r>
          </w:p>
          <w:p>
            <w:pPr>
              <w:keepLines/>
              <w:pStyle w:val="CluesTiny"/>
            </w:pPr>
            <w:r>
              <w:rPr>
                <w:b w:val="true"/>
                <w:bCs w:val="true"/>
              </w:rPr>
              <w:t xml:space="preserve">4. </w:t>
            </w:r>
            <w:r>
              <w:t xml:space="preserve">Which battle occured in 1863, where the Confederate Gen. Robert E. Lee launched his second invasion of the Northern states? He wanted to fund recent Confederate victories and defeat the Union army on Northern soil, which he hoped would force the Lincoln administration to negotiate for peace. </w:t>
            </w:r>
          </w:p>
          <w:p>
            <w:pPr>
              <w:keepLines/>
              <w:pStyle w:val="CluesTiny"/>
            </w:pPr>
            <w:r>
              <w:rPr>
                <w:b w:val="true"/>
                <w:bCs w:val="true"/>
              </w:rPr>
              <w:t xml:space="preserve">5. </w:t>
            </w:r>
            <w:r>
              <w:t xml:space="preserve">Who was a U.S. Senator and died as the only siting U.S. senator to be killed in military engagement?</w:t>
            </w:r>
          </w:p>
          <w:p>
            <w:pPr>
              <w:keepLines/>
              <w:pStyle w:val="CluesTiny"/>
            </w:pPr>
            <w:r>
              <w:rPr>
                <w:b w:val="true"/>
                <w:bCs w:val="true"/>
              </w:rPr>
              <w:t xml:space="preserve">6. </w:t>
            </w:r>
            <w:r>
              <w:t xml:space="preserve">Which battle was on July 16th, when the Union army marched from Washington DC toward the Confederate army behind Bull Run creek west of Centreville and consisted of 60,680 forces engaged? </w:t>
            </w:r>
          </w:p>
          <w:p>
            <w:pPr>
              <w:keepLines/>
              <w:pStyle w:val="CluesTiny"/>
            </w:pPr>
            <w:r>
              <w:rPr>
                <w:b w:val="true"/>
                <w:bCs w:val="true"/>
              </w:rPr>
              <w:t xml:space="preserve">8. </w:t>
            </w:r>
            <w:r>
              <w:t xml:space="preserve">Who was a U.S. military officer, railroad executive and politician and was also well known for  for serving as a Union general?</w:t>
            </w:r>
          </w:p>
          <w:p>
            <w:pPr>
              <w:keepLines/>
              <w:pStyle w:val="CluesTiny"/>
            </w:pPr>
            <w:r>
              <w:rPr>
                <w:b w:val="true"/>
                <w:bCs w:val="true"/>
              </w:rPr>
              <w:t xml:space="preserve">9. </w:t>
            </w:r>
            <w:r>
              <w:t xml:space="preserve">Who was a U.S. Army officer, government official and is most known for being a lieutenant general in the Confederate Army from 1861 to 1865?</w:t>
            </w:r>
          </w:p>
          <w:p>
            <w:pPr>
              <w:keepLines/>
              <w:pStyle w:val="CluesTiny"/>
            </w:pPr>
            <w:r>
              <w:rPr>
                <w:b w:val="true"/>
                <w:bCs w:val="true"/>
              </w:rPr>
              <w:t xml:space="preserve">10. </w:t>
            </w:r>
            <w:r>
              <w:t xml:space="preserve">Who was a war hero and one of the South’s most successful generals during the American Civil War?</w:t>
            </w:r>
          </w:p>
          <w:p>
            <w:pPr>
              <w:keepLines/>
              <w:pStyle w:val="CluesTiny"/>
            </w:pPr>
            <w:r>
              <w:rPr>
                <w:b w:val="true"/>
                <w:bCs w:val="true"/>
              </w:rPr>
              <w:t xml:space="preserve">13. </w:t>
            </w:r>
            <w:r>
              <w:t xml:space="preserve">Who was a  U.S. Army officer, railroad president and politician who also served as a major general from 1861 to 1865. He also organized the Army of the Potomac in 1861 and served as general-in-chief of the Union Army. </w:t>
            </w:r>
          </w:p>
          <w:p>
            <w:pPr>
              <w:keepLines/>
              <w:pStyle w:val="CluesTiny"/>
            </w:pPr>
            <w:r>
              <w:rPr>
                <w:b w:val="true"/>
                <w:bCs w:val="true"/>
              </w:rPr>
              <w:t xml:space="preserve">14. </w:t>
            </w:r>
            <w:r>
              <w:t xml:space="preserve">Who was the President of Confederate states, was the U.S. secretary of war, and was also known as a Mexican War hero? </w:t>
            </w:r>
          </w:p>
          <w:p>
            <w:pPr>
              <w:keepLines/>
              <w:pStyle w:val="CluesTiny"/>
            </w:pPr>
            <w:r>
              <w:rPr>
                <w:b w:val="true"/>
                <w:bCs w:val="true"/>
              </w:rPr>
              <w:t xml:space="preserve">15. </w:t>
            </w:r>
            <w:r>
              <w:t xml:space="preserve">Who was a U.S. military officer and  a Confederate major general during the Civil War? He was also a hero of the Mexican-American War.</w:t>
            </w:r>
          </w:p>
          <w:p>
            <w:pPr>
              <w:keepLines/>
              <w:pStyle w:val="CluesTiny"/>
            </w:pPr>
            <w:r>
              <w:rPr>
                <w:b w:val="true"/>
                <w:bCs w:val="true"/>
              </w:rPr>
              <w:t xml:space="preserve">16. </w:t>
            </w:r>
            <w:r>
              <w:t xml:space="preserve">What event occured On April 9, 1865, where Confederate General Robert E. Lee surrendered his Army of Northern Virginia to Union General Ulysses S. Grant? The war that occured after effectively brought the four-year Civil War to an end.</w:t>
            </w:r>
          </w:p>
          <w:p>
            <w:pPr>
              <w:keepLines/>
              <w:pStyle w:val="CluesTiny"/>
            </w:pPr>
            <w:r>
              <w:rPr>
                <w:b w:val="true"/>
                <w:bCs w:val="true"/>
              </w:rPr>
              <w:t xml:space="preserve">19. </w:t>
            </w:r>
            <w:r>
              <w:t xml:space="preserve">Who was the 16th President, supported the Union, and inforced the document "Emancipation Proclamation?"</w:t>
            </w:r>
          </w:p>
          <w:p>
            <w:pPr>
              <w:keepLines/>
              <w:pStyle w:val="CluesTiny"/>
            </w:pPr>
            <w:r>
              <w:rPr>
                <w:b w:val="true"/>
                <w:bCs w:val="true"/>
              </w:rPr>
              <w:t xml:space="preserve">21. </w:t>
            </w:r>
            <w:r>
              <w:t xml:space="preserve">Who was a well performed U.S. naval officer, and is well known for his victory at the Battle of Mobile Bay in August 1864, commanding his group “Damn the torpedoes, full speed ahead!”?</w:t>
            </w:r>
          </w:p>
          <w:p>
            <w:pPr>
              <w:keepLines/>
              <w:pStyle w:val="CluesTiny"/>
            </w:pPr>
            <w:r>
              <w:rPr>
                <w:b w:val="true"/>
                <w:bCs w:val="true"/>
              </w:rPr>
              <w:t xml:space="preserve">22. </w:t>
            </w:r>
            <w:r>
              <w:t xml:space="preserve">Who was a Union General and is known as "The Rock of Chickamauga" after his performance in northwestern Georgia in September 1863?</w:t>
            </w:r>
          </w:p>
          <w:p>
            <w:pPr>
              <w:keepLines/>
              <w:pStyle w:val="CluesTiny"/>
            </w:pPr>
            <w:r>
              <w:rPr>
                <w:b w:val="true"/>
                <w:bCs w:val="true"/>
              </w:rPr>
              <w:t xml:space="preserve">23. </w:t>
            </w:r>
            <w:r>
              <w:t xml:space="preserve">Which boat was built by the people in the South and fought the Monitor in a Civil War sea battle?</w:t>
            </w:r>
          </w:p>
        </w:tc>
      </w:tr>
    </w:tbl>
    <w:p>
      <w:pPr>
        <w:pStyle w:val="WordBankLarge"/>
      </w:pPr>
      <w:r>
        <w:t xml:space="preserve">   Abraham Lncoln    </w:t>
      </w:r>
      <w:r>
        <w:t xml:space="preserve">   Jefferson Davis    </w:t>
      </w:r>
      <w:r>
        <w:t xml:space="preserve">   Edward Baker    </w:t>
      </w:r>
      <w:r>
        <w:t xml:space="preserve">   Robert E. Lee    </w:t>
      </w:r>
      <w:r>
        <w:t xml:space="preserve">   Ulysses Grant     </w:t>
      </w:r>
      <w:r>
        <w:t xml:space="preserve">   Thomas J. Jackson    </w:t>
      </w:r>
      <w:r>
        <w:t xml:space="preserve">   George Thomas    </w:t>
      </w:r>
      <w:r>
        <w:t xml:space="preserve">   Joshua Chamberlain    </w:t>
      </w:r>
      <w:r>
        <w:t xml:space="preserve">   JEB Stuart    </w:t>
      </w:r>
      <w:r>
        <w:t xml:space="preserve">   Philip Sheridan     </w:t>
      </w:r>
      <w:r>
        <w:t xml:space="preserve">   William Sherman    </w:t>
      </w:r>
      <w:r>
        <w:t xml:space="preserve">   Bull Run    </w:t>
      </w:r>
      <w:r>
        <w:t xml:space="preserve">   Antietam    </w:t>
      </w:r>
      <w:r>
        <w:t xml:space="preserve">   Shiloh    </w:t>
      </w:r>
      <w:r>
        <w:t xml:space="preserve">   Vicksburg    </w:t>
      </w:r>
      <w:r>
        <w:t xml:space="preserve">   Gettysburg    </w:t>
      </w:r>
      <w:r>
        <w:t xml:space="preserve">   James Longstreet    </w:t>
      </w:r>
      <w:r>
        <w:t xml:space="preserve">   George Pickett    </w:t>
      </w:r>
      <w:r>
        <w:t xml:space="preserve">   Atlanta     </w:t>
      </w:r>
      <w:r>
        <w:t xml:space="preserve">   Appomattox    </w:t>
      </w:r>
      <w:r>
        <w:t xml:space="preserve">   Anaconda Plan    </w:t>
      </w:r>
      <w:r>
        <w:t xml:space="preserve">   Emancipation Proclamation     </w:t>
      </w:r>
      <w:r>
        <w:t xml:space="preserve">   George McClellan     </w:t>
      </w:r>
      <w:r>
        <w:t xml:space="preserve">   Fort Sumter    </w:t>
      </w:r>
      <w:r>
        <w:t xml:space="preserve">   Monitor    </w:t>
      </w:r>
      <w:r>
        <w:t xml:space="preserve">   Merrimack    </w:t>
      </w:r>
      <w:r>
        <w:t xml:space="preserve">   David Farragut     </w:t>
      </w:r>
      <w:r>
        <w:t xml:space="preserve">   Joe hooker    </w:t>
      </w:r>
      <w:r>
        <w:t xml:space="preserve">   Ambrose Burnside    </w:t>
      </w:r>
      <w:r>
        <w:t xml:space="preserve">   Andersonville    </w:t>
      </w:r>
      <w:r>
        <w:t xml:space="preserve">   Stand Watie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Terms</dc:title>
  <dcterms:created xsi:type="dcterms:W3CDTF">2021-10-11T04:07:31Z</dcterms:created>
  <dcterms:modified xsi:type="dcterms:W3CDTF">2021-10-11T04:07:31Z</dcterms:modified>
</cp:coreProperties>
</file>