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Anti-slavery political party formed in 1854 in protest against the Kansas-Nebraska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Network of abolitionists who secretly helped slaves escape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1852 anti-slavery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belief that native-born white Americans are superior to foreign-born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Sixteenth POTUS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Fifteenth POTUS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Political party formed in 1848 to oppose the extension of slavery into U.S.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1850 law meant to help slaveholders recapture runaway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Agreement designed to ease tensions between free states and slave states; California entered as a free state while the South got a Fugitive Slave 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Fourteenth POTUS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Anti-Catholic and anti-immigrant party formed in the 1850's; aka Order of the Star-Spangled Banner or American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Laws passed by Northern states forbidding the imprisonment of escaped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uncle tom's cabin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Thirteenth POTUS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1854 law that would allow voters in Kansas and Nebraska to choose whether or not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1846 proposed law to outlawed slavery in any territory gained from the War with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Abolitionist newspaper editor who helped found the 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Abolitionist who used violence to accomplish his goals; led the Pottawatomie Massacre, Kansas and Harper's Ferry Raid,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used to describe the 1854-1856 violence between pro-slavery and anti-slavery supporters in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Slave who sued for his freedom in the Supreme Court in 1857; led to the Missouri Compromise being declared unconstitutional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Chief Justice of the Supreme Court who wrote the lead opinion in the Dred Scott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"The Little Giant"; U.S. senator from Illinois who worked to pass the Compromise of 1850; proposed the Kansas-Nebraska Act in 1854; defeated Abraham Lincoln in his 1858 re-election 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"The Black Moses", a conductor on the Underground Railroad who led enslaved people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Mexican-American War hero and Republican Party candidate in the 1856 presidential election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Vocabulary</dc:title>
  <dcterms:created xsi:type="dcterms:W3CDTF">2021-10-11T04:07:45Z</dcterms:created>
  <dcterms:modified xsi:type="dcterms:W3CDTF">2021-10-11T04:07:45Z</dcterms:modified>
</cp:coreProperties>
</file>