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industry    </w:t>
      </w:r>
      <w:r>
        <w:t xml:space="preserve">   agriculture     </w:t>
      </w:r>
      <w:r>
        <w:t xml:space="preserve">   abolitionists    </w:t>
      </w:r>
      <w:r>
        <w:t xml:space="preserve">   abraham lincoln    </w:t>
      </w:r>
      <w:r>
        <w:t xml:space="preserve">   america    </w:t>
      </w:r>
      <w:r>
        <w:t xml:space="preserve">   american indians    </w:t>
      </w:r>
      <w:r>
        <w:t xml:space="preserve">   appomattox court house    </w:t>
      </w:r>
      <w:r>
        <w:t xml:space="preserve">   civil    </w:t>
      </w:r>
      <w:r>
        <w:t xml:space="preserve">   confederacy    </w:t>
      </w:r>
      <w:r>
        <w:t xml:space="preserve">   first battle of bull run    </w:t>
      </w:r>
      <w:r>
        <w:t xml:space="preserve">   free african americans    </w:t>
      </w:r>
      <w:r>
        <w:t xml:space="preserve">   harriet tubman    </w:t>
      </w:r>
      <w:r>
        <w:t xml:space="preserve">   john brown    </w:t>
      </w:r>
      <w:r>
        <w:t xml:space="preserve">   merrimack    </w:t>
      </w:r>
      <w:r>
        <w:t xml:space="preserve">   monitor    </w:t>
      </w:r>
      <w:r>
        <w:t xml:space="preserve">   nat turner    </w:t>
      </w:r>
      <w:r>
        <w:t xml:space="preserve">   north    </w:t>
      </w:r>
      <w:r>
        <w:t xml:space="preserve">   richmond    </w:t>
      </w:r>
      <w:r>
        <w:t xml:space="preserve">   robert e lee    </w:t>
      </w:r>
      <w:r>
        <w:t xml:space="preserve">   slaves    </w:t>
      </w:r>
      <w:r>
        <w:t xml:space="preserve">   south    </w:t>
      </w:r>
      <w:r>
        <w:t xml:space="preserve">   ulysses s grant    </w:t>
      </w:r>
      <w:r>
        <w:t xml:space="preserve">   union    </w:t>
      </w:r>
      <w:r>
        <w:t xml:space="preserve">   war    </w:t>
      </w:r>
      <w:r>
        <w:t xml:space="preserve">   west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Word Search</dc:title>
  <dcterms:created xsi:type="dcterms:W3CDTF">2021-10-11T04:06:47Z</dcterms:created>
  <dcterms:modified xsi:type="dcterms:W3CDTF">2021-10-11T04:06:47Z</dcterms:modified>
</cp:coreProperties>
</file>