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and Reconstruction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Recognized the right to vote among African American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Established in 1865 by the national government to provide freed slaves food, shelter, medicine, and opened the first school for African American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Extended citizenship and due process to all born within, or naturalized to the United States (incuding formerly-enslaved people and excluding Amerianc Indians.)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Tax on imported goods from other countries import; to bring in from another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Southern States that seceded to retain the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Act that made men age 20-45 join the Confedrate army or the Union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Era of rebuilding time for the United States after Civil War. (1865-1877)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Most Texans were originally from the South and had connections to friends and families there. Many of these Texans agreed with slavery though most did not hold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War between the North and South during 1861-1865.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Having to do with the way people live together in communities.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Withdraw; pull away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Lincoln's decree that abolished slavery throughout the Confederacy.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_______of 1876 adopted the 13th, 14th, and 15th amendments.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assassinated (killed) President Lincoln.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ammendment freed people in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President of the United States during the Civil War; assassinated 1 week after the war ended.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Nothern states that wanted to abolish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Poeple farming another landowner's land for a share of the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Poeple reside on and farm land owned by a landlord.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Power reserved for the states rather than the states rather than the national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Laws passed in some southern states that encouraged segregation (separatin of races)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having to do with structures and affairs of government, politics and its instutions, or politicians.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June 19th, celebrated the ending of slavery; began in Galveston June 19, 1865.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Having to do with the production, development, and mangement of material wealth of country, household, or business enterprise.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and Reconstruction Era</dc:title>
  <dcterms:created xsi:type="dcterms:W3CDTF">2021-10-11T04:05:46Z</dcterms:created>
  <dcterms:modified xsi:type="dcterms:W3CDTF">2021-10-11T04:05:46Z</dcterms:modified>
</cp:coreProperties>
</file>