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and Reconstruction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Radical Republican who defended slaves and the Freedman Bureau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favors the abolition of a practice or institution of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Landmark decision by the U.S. supreme Court in which the Court held that African Americans, whether enslaved or free are not citizens and have no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Lincoln's decree that abolished slavery throughout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Laws passed in some southern states that encouraged segregation.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amendment freed people in slavery. (The number... second, fourth,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sea fort in Charleston, South Carolina, notable for two battles of the American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Northern states that wanted to abolish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amendment that extended citizenship and du process to all born within, or naturalized to the United States including formerly enslaved people)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network of secret routes and safe houses used for enslaved people to help them escape to free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Federal agency to help former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Loyalty to one's region.  Lead to regional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period of rebuilding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17th President.  Oversaw the Reconstruction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Discriminatory laws passed through the south post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amendment that recognized the right to vote among African American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group of politicians wanted to see that every former male slave had the right to vote, and was given land to start a new life.  'Forty Acres and a mule'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American abolitionist wo believed armed insurrection was the only way to overthrow the institution of slavery. (Think Harper's Ferry)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Withdraw; pull 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Bloodiest 1 day battle of the Civil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and Reconstruction Review </dc:title>
  <dcterms:created xsi:type="dcterms:W3CDTF">2021-10-11T04:06:43Z</dcterms:created>
  <dcterms:modified xsi:type="dcterms:W3CDTF">2021-10-11T04:06:43Z</dcterms:modified>
</cp:coreProperties>
</file>