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Civil War and Reconstruction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supporter of the Confederate States of America (CSA)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public or offical announcment, especially one dealing with a matter of great importance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effort, after the Civil War, to reorganize the seceded states and bring them back into the union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Focus on the intrests of one's religion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person who publicly supports or reccomends a particular cause or policy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Using naval vessels to prevent shipment of food and supplies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minor change to a document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white southerner who supported reconstruction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idea that states can set aside, or cancel, federal laws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fact or process of being set free from legal, social, or political restrictions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person wbo supported ghe union cause during the civil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Someone who completes against or fights another in a contset, fame, or argument; a rival or adversary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withdrawal from a larger unit one belongs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farmer who works land owned by anothe and pays rent either jn cash or in share of the crops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Military government involving the suspension of ordinary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Free from outside control; self-governing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crop grown for the purpose of being sold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form of government in which power is divided between the federal, or national government, and state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formerly enslaved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act of assassinating someone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tax on imported goods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farmer who, in exchange for labor, is provided witb seed, tools, livkng quarters, and food, and recieves a share of the value of the crop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War and Reconstruction Vocabulary</dc:title>
  <dcterms:created xsi:type="dcterms:W3CDTF">2021-10-11T04:05:41Z</dcterms:created>
  <dcterms:modified xsi:type="dcterms:W3CDTF">2021-10-11T04:05:41Z</dcterms:modified>
</cp:coreProperties>
</file>