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battle fought in Arkansas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a fearsome skirmish in 1850, a savage war was sparked giving a state this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for the Confederate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name of the Courthouse where the Confederate Army officially surrendered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book written by Harriet Beecher Stowe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 for the Union Army (North)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state to secede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slave that fought for the freedom of him and his wife in a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16th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turning point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battle fought in the Civil War (debatable)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OFFICIAL start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president of the Confederate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Northern Abolitionist party formed in 1840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only major Civil War battles in 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was against slavery and tried to do something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considered the most important engagement in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caused every man in America to join the army unless he could furnish a substitute or pay the government $300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bloodiest day in American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man completed the March to the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2021-10-11T04:04:58Z</dcterms:created>
  <dcterms:modified xsi:type="dcterms:W3CDTF">2021-10-11T04:04:58Z</dcterms:modified>
</cp:coreProperties>
</file>