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 strategist for Confederates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General of the north who dissuaded from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18th president of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addresses the equal protection and rights of former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state to secede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Stonewall was the only casualty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17th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Battle that was also known as the Battle of Pittsburg Landing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Shot a guy at Ford's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Savannah Campaign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first battle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issued the Emancipation Proclamation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Legendary general of Confederate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Gave Lincoln the power of military commison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town and a building where southners surrendered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Best known Confederate general after Robert 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Confederate prisoner of war camp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Businessman, educator, author, and a Union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"Draft  Week"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Turning point of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Abolished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President Lincoln made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Lincoln's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Battle that happened Wednesday, September 17 1862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Battle of Hampton 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Battle that lost a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cannot deny the right to vote based of race, color, or previous condition of slacvery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Lincoln suspended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Thought god told him to kill slavery supporters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Vital stronghold on the Mississippi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2021-10-11T04:05:26Z</dcterms:created>
  <dcterms:modified xsi:type="dcterms:W3CDTF">2021-10-11T04:05:26Z</dcterms:modified>
</cp:coreProperties>
</file>