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Civil War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Border state    </w:t>
      </w:r>
      <w:r>
        <w:t xml:space="preserve">   Bounty    </w:t>
      </w:r>
      <w:r>
        <w:t xml:space="preserve">   Casualty    </w:t>
      </w:r>
      <w:r>
        <w:t xml:space="preserve">   Civil war    </w:t>
      </w:r>
      <w:r>
        <w:t xml:space="preserve">   Draft    </w:t>
      </w:r>
      <w:r>
        <w:t xml:space="preserve">   Emancipation proclamation    </w:t>
      </w:r>
      <w:r>
        <w:t xml:space="preserve">   Enlist    </w:t>
      </w:r>
      <w:r>
        <w:t xml:space="preserve">   Entrench    </w:t>
      </w:r>
      <w:r>
        <w:t xml:space="preserve">   Flank    </w:t>
      </w:r>
      <w:r>
        <w:t xml:space="preserve">   Greenback    </w:t>
      </w:r>
      <w:r>
        <w:t xml:space="preserve">   Habeas corpus    </w:t>
      </w:r>
      <w:r>
        <w:t xml:space="preserve">   Ironclad    </w:t>
      </w:r>
      <w:r>
        <w:t xml:space="preserve">   Resistance    </w:t>
      </w:r>
      <w:r>
        <w:t xml:space="preserve">   Total war    </w:t>
      </w:r>
      <w:r>
        <w:t xml:space="preserve">   Tributary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War</dc:title>
  <dcterms:created xsi:type="dcterms:W3CDTF">2021-10-11T04:07:03Z</dcterms:created>
  <dcterms:modified xsi:type="dcterms:W3CDTF">2021-10-11T04:07:03Z</dcterms:modified>
</cp:coreProperties>
</file>