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sharecropping    </w:t>
      </w:r>
      <w:r>
        <w:t xml:space="preserve">   livelihood    </w:t>
      </w:r>
      <w:r>
        <w:t xml:space="preserve">   Jim Crow laws    </w:t>
      </w:r>
      <w:r>
        <w:t xml:space="preserve">   Freedmen's Bureau    </w:t>
      </w:r>
      <w:r>
        <w:t xml:space="preserve">   poll tax    </w:t>
      </w:r>
      <w:r>
        <w:t xml:space="preserve">   discrimination    </w:t>
      </w:r>
      <w:r>
        <w:t xml:space="preserve">   Reconstruction    </w:t>
      </w:r>
      <w:r>
        <w:t xml:space="preserve">   Norfolk    </w:t>
      </w:r>
      <w:r>
        <w:t xml:space="preserve">   Confederacy    </w:t>
      </w:r>
      <w:r>
        <w:t xml:space="preserve">   Monitor and Merrimack    </w:t>
      </w:r>
      <w:r>
        <w:t xml:space="preserve">   Ulysses S. Grant    </w:t>
      </w:r>
      <w:r>
        <w:t xml:space="preserve">   Richmond    </w:t>
      </w:r>
      <w:r>
        <w:t xml:space="preserve">   Fredericksburg    </w:t>
      </w:r>
      <w:r>
        <w:t xml:space="preserve">   General Robert E. Lee    </w:t>
      </w:r>
      <w:r>
        <w:t xml:space="preserve">   the first Battle of Bull Run    </w:t>
      </w:r>
      <w:r>
        <w:t xml:space="preserve">   Stonewall Jackson    </w:t>
      </w:r>
      <w:r>
        <w:t xml:space="preserve">   Civil War    </w:t>
      </w:r>
      <w:r>
        <w:t xml:space="preserve">   Union soldiers    </w:t>
      </w:r>
      <w:r>
        <w:t xml:space="preserve">   Appomattox Court House    </w:t>
      </w:r>
      <w:r>
        <w:t xml:space="preserve">   Abraham Lincoln    </w:t>
      </w:r>
      <w:r>
        <w:t xml:space="preserve">   secede    </w:t>
      </w:r>
      <w:r>
        <w:t xml:space="preserve">   John Brown    </w:t>
      </w:r>
      <w:r>
        <w:t xml:space="preserve">   Underground Railroad    </w:t>
      </w:r>
      <w:r>
        <w:t xml:space="preserve">   Harriet Tubman    </w:t>
      </w:r>
      <w:r>
        <w:t xml:space="preserve">   Nat Turner    </w:t>
      </w:r>
      <w:r>
        <w:t xml:space="preserve">   slave states    </w:t>
      </w:r>
      <w:r>
        <w:t xml:space="preserve">   agricultural    </w:t>
      </w:r>
      <w:r>
        <w:t xml:space="preserve">   industrial    </w:t>
      </w:r>
      <w:r>
        <w:t xml:space="preserve">   South    </w:t>
      </w:r>
      <w:r>
        <w:t xml:space="preserve">   Union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crossword</dc:title>
  <dcterms:created xsi:type="dcterms:W3CDTF">2021-10-11T04:07:16Z</dcterms:created>
  <dcterms:modified xsi:type="dcterms:W3CDTF">2021-10-11T04:07:16Z</dcterms:modified>
</cp:coreProperties>
</file>