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Novel by Harriet Stowe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free the enslaved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that seceded first because they're the worst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Kentucky, Missouri, Maryland, Delaware were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most important battles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reasons the Civil War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Union's worst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Union ironclad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bloodiest battles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Union president through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states wants to leave the Union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Rule by the army instead of the elected government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Confederate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Union citizens against using force to keep the south in the Union were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battle in sharpsburg Maryland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important Union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important Confederate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battle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runaway slaves were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biggest southern resource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crossword</dc:title>
  <dcterms:created xsi:type="dcterms:W3CDTF">2021-10-11T04:06:25Z</dcterms:created>
  <dcterms:modified xsi:type="dcterms:W3CDTF">2021-10-11T04:06:25Z</dcterms:modified>
</cp:coreProperties>
</file>