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confederacy    </w:t>
      </w:r>
      <w:r>
        <w:t xml:space="preserve">   bullrun    </w:t>
      </w:r>
      <w:r>
        <w:t xml:space="preserve">   lincoln    </w:t>
      </w:r>
      <w:r>
        <w:t xml:space="preserve">   grant    </w:t>
      </w:r>
      <w:r>
        <w:t xml:space="preserve">   lee    </w:t>
      </w:r>
      <w:r>
        <w:t xml:space="preserve">   civil war    </w:t>
      </w:r>
      <w:r>
        <w:t xml:space="preserve">   Antietam    </w:t>
      </w:r>
      <w:r>
        <w:t xml:space="preserve">   equality    </w:t>
      </w:r>
      <w:r>
        <w:t xml:space="preserve">   battle    </w:t>
      </w:r>
      <w:r>
        <w:t xml:space="preserve">   south carolina    </w:t>
      </w:r>
      <w:r>
        <w:t xml:space="preserve">   gettysburg    </w:t>
      </w:r>
      <w:r>
        <w:t xml:space="preserve">   dred scott    </w:t>
      </w:r>
      <w:r>
        <w:t xml:space="preserve">   Fort sumter    </w:t>
      </w:r>
      <w:r>
        <w:t xml:space="preserve">   American    </w:t>
      </w:r>
      <w:r>
        <w:t xml:space="preserve">   union    </w:t>
      </w:r>
      <w:r>
        <w:t xml:space="preserve">   nation    </w:t>
      </w:r>
      <w:r>
        <w:t xml:space="preserve">   johnwilkesbooth    </w:t>
      </w:r>
      <w:r>
        <w:t xml:space="preserve">   south    </w:t>
      </w:r>
      <w:r>
        <w:t xml:space="preserve">   north    </w:t>
      </w:r>
      <w:r>
        <w:t xml:space="preserve">   slavery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2021-10-11T04:06:23Z</dcterms:created>
  <dcterms:modified xsi:type="dcterms:W3CDTF">2021-10-11T04:06:23Z</dcterms:modified>
</cp:coreProperties>
</file>