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Colonel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Surrender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Salt pork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Musket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Offense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Tactics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Yankee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Revolver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Confederate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Abolitionist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Cavalry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Casualty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Bayonet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2021-10-11T04:05:42Z</dcterms:created>
  <dcterms:modified xsi:type="dcterms:W3CDTF">2021-10-11T04:05:42Z</dcterms:modified>
</cp:coreProperties>
</file>