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Union top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Bloodiest one day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former capital of the confederation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March to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union was up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Abraham Lincoln's address after Antietam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President of the confederation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first battle in Georgia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turning battle of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state Richmond was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for the southern states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Confederation top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for the northern states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Sherman's ___________campaign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confederation was down______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President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Nickname for Confederates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Nickname for Unioners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2021-10-11T04:05:19Z</dcterms:created>
  <dcterms:modified xsi:type="dcterms:W3CDTF">2021-10-11T04:05:19Z</dcterms:modified>
</cp:coreProperties>
</file>