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Civilizations in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Influential figure in the overthrow of the Qing Dynasty; served as the first provincial president of the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his rue from 1661-1722, he continued Confucian customs and scholarly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who rose up to lead the jihad or holy wars against the advancing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Took the Janissaries out, preformed Westernization through his Tanzimat reforms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who united the diverse and often divided peoples of Sudan to provide an ideology that would give focus and meaning to rebellion.  He was the son of a boat builder and he had been educated by a local Sufi brotherhood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Rulers in Egypt who governed as a viceroy of Turkey and who collected much of the cotton revenue despite despite their resistance to the Ayan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tried to stop trade but leads to conflict and blockades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early Qing Dynasty preserved writings such as the ones of _____, patriarchal rule, Confucian teachings, and social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ended the Ottoman Empire as they chose the wrong side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Rose from the Manchu rule and banner armies of the 1600-1800s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referred to as a "donkey boy" by Murad and was driven out of the Egyptian 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British did not want Russia to gain control of this city as they were worried it would pose a threat to their naval dominance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education, modernization, brought in industrial revolution inventions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Repressed too much modernization which leads to the imprissonment of dissidents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Ataturk; leads the group and genocide of Christians (Armenian Genocide)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Ottoman leader who increased administration, modernized army and navy, but upset the militant Janissary which led to a revolt in 1807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head of the coalition of mamluk households that shared power in Egypt at the same time of Napoleon's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Unified Manchu tribes with cohesive fighting units called the 8 banner armies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Reformist leader in Egypt who tried to graft on elements of Western culture while preserving the old state and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Declined due to the Manchu threat to capture Bejing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Civilizations in Crisis</dc:title>
  <dcterms:created xsi:type="dcterms:W3CDTF">2021-10-11T04:08:38Z</dcterms:created>
  <dcterms:modified xsi:type="dcterms:W3CDTF">2021-10-11T04:08:38Z</dcterms:modified>
</cp:coreProperties>
</file>