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Civiltà della Mesopotamia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Erano scritte sulla " stele di Rosetta"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Era il popolo più sviluppato nella guerra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Era la capitale del regno degli Ittiti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Qual era la prima civiltà della Mesopotamia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Cosa lasciavano i fiumi Tigri ed Eufrate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Qual era il vero nome dei Babilonesi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Era il tempio sacro per i Sumeri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famoso re assiro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Gli Ittiti erano famosi per la lavorazione del...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Qual era il regno degli Ittiti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Strumenti da battaglia  degli Assiri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civiltà famosa per l'arte della guerra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Qual era il Dio dell'acqua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Civiltà della Mesopotamia</dc:title>
  <dcterms:created xsi:type="dcterms:W3CDTF">2021-10-11T04:08:32Z</dcterms:created>
  <dcterms:modified xsi:type="dcterms:W3CDTF">2021-10-11T04:08:32Z</dcterms:modified>
</cp:coreProperties>
</file>