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ClASSIFICATION OF SEIZURES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ABNORMAL SENSATIONS    </w:t>
      </w:r>
      <w:r>
        <w:t xml:space="preserve">   AURA    </w:t>
      </w:r>
      <w:r>
        <w:t xml:space="preserve">   SUDDEN CHANGE    </w:t>
      </w:r>
      <w:r>
        <w:t xml:space="preserve">   CONSCIOUSNESS    </w:t>
      </w:r>
      <w:r>
        <w:t xml:space="preserve">   TONIC    </w:t>
      </w:r>
      <w:r>
        <w:t xml:space="preserve">   ATONIC    </w:t>
      </w:r>
      <w:r>
        <w:t xml:space="preserve">   MYOCLONIC    </w:t>
      </w:r>
      <w:r>
        <w:t xml:space="preserve">   ABSENCE    </w:t>
      </w:r>
      <w:r>
        <w:t xml:space="preserve">   TONIC CLONIC    </w:t>
      </w:r>
      <w:r>
        <w:t xml:space="preserve">   SECONDARILY GENERALIZED    </w:t>
      </w:r>
      <w:r>
        <w:t xml:space="preserve">   SIMPLE PARTIAL    </w:t>
      </w:r>
      <w:r>
        <w:t xml:space="preserve">   COMPLEX PARTIAL    </w:t>
      </w:r>
      <w:r>
        <w:t xml:space="preserve">   RIGHT HEMISPHERE    </w:t>
      </w:r>
      <w:r>
        <w:t xml:space="preserve">   LEFT HEMISPHERE    </w:t>
      </w:r>
      <w:r>
        <w:t xml:space="preserve">   WHOLE BRAIN    </w:t>
      </w:r>
      <w:r>
        <w:t xml:space="preserve">   LOCALIZED    </w:t>
      </w:r>
      <w:r>
        <w:t xml:space="preserve">   GENERALIZEDSEIZURE    </w:t>
      </w:r>
      <w:r>
        <w:t xml:space="preserve">   PARTIAL SEIZURE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ClASSIFICATION OF SEIZURES WORDSEARCH</dc:title>
  <dcterms:created xsi:type="dcterms:W3CDTF">2021-10-11T04:10:04Z</dcterms:created>
  <dcterms:modified xsi:type="dcterms:W3CDTF">2021-10-11T04:10:04Z</dcterms:modified>
</cp:coreProperties>
</file>