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Claims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Andrea    </w:t>
      </w:r>
      <w:r>
        <w:t xml:space="preserve">   ASO    </w:t>
      </w:r>
      <w:r>
        <w:t xml:space="preserve">   barbara    </w:t>
      </w:r>
      <w:r>
        <w:t xml:space="preserve">   BCBSNC    </w:t>
      </w:r>
      <w:r>
        <w:t xml:space="preserve">   charmaine    </w:t>
      </w:r>
      <w:r>
        <w:t xml:space="preserve">   Claim    </w:t>
      </w:r>
      <w:r>
        <w:t xml:space="preserve">   Claims    </w:t>
      </w:r>
      <w:r>
        <w:t xml:space="preserve">   cleim    </w:t>
      </w:r>
      <w:r>
        <w:t xml:space="preserve">   Duplicate    </w:t>
      </w:r>
      <w:r>
        <w:t xml:space="preserve">   Duplicates    </w:t>
      </w:r>
      <w:r>
        <w:t xml:space="preserve">   Duplycates    </w:t>
      </w:r>
      <w:r>
        <w:t xml:space="preserve">   Electronic    </w:t>
      </w:r>
      <w:r>
        <w:t xml:space="preserve">   Form Fifteen Hundred    </w:t>
      </w:r>
      <w:r>
        <w:t xml:space="preserve">   gloria    </w:t>
      </w:r>
      <w:r>
        <w:t xml:space="preserve">   hal    </w:t>
      </w:r>
      <w:r>
        <w:t xml:space="preserve">   jamie    </w:t>
      </w:r>
      <w:r>
        <w:t xml:space="preserve">   jasmine    </w:t>
      </w:r>
      <w:r>
        <w:t xml:space="preserve">   jinnelle    </w:t>
      </w:r>
      <w:r>
        <w:t xml:space="preserve">   Lekeitha    </w:t>
      </w:r>
      <w:r>
        <w:t xml:space="preserve">   Marcia Group    </w:t>
      </w:r>
      <w:r>
        <w:t xml:space="preserve">   Marcos    </w:t>
      </w:r>
      <w:r>
        <w:t xml:space="preserve">   morgan    </w:t>
      </w:r>
      <w:r>
        <w:t xml:space="preserve">   Multiple    </w:t>
      </w:r>
      <w:r>
        <w:t xml:space="preserve">   Multiples    </w:t>
      </w:r>
      <w:r>
        <w:t xml:space="preserve">   Muntiple    </w:t>
      </w:r>
      <w:r>
        <w:t xml:space="preserve">   orvin    </w:t>
      </w:r>
      <w:r>
        <w:t xml:space="preserve">   Paper    </w:t>
      </w:r>
      <w:r>
        <w:t xml:space="preserve">   Richard Feb Two Eight    </w:t>
      </w:r>
      <w:r>
        <w:t xml:space="preserve">   Sarah    </w:t>
      </w:r>
      <w:r>
        <w:t xml:space="preserve">   UB Zero Four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</dc:title>
  <dcterms:created xsi:type="dcterms:W3CDTF">2021-10-11T04:07:09Z</dcterms:created>
  <dcterms:modified xsi:type="dcterms:W3CDTF">2021-10-11T04:07:09Z</dcterms:modified>
</cp:coreProperties>
</file>