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Clase de Catecísmo - Pon los Mandamientos en Orden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codiciarás los bienes ajenos.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tomaras el Nombre de Dios en vano.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dirás falso tesimonio ni mentirás.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Amaras a Dios sobre todas las cosas.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cometeras actos impuros.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consentirás pensamientos ni deseos impuros.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Honrarás a tu padre y a tu madre.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matarás.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Santificarás las fiestas.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robarás.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de Catecísmo - Pon los Mandamientos en Orden</dc:title>
  <dcterms:created xsi:type="dcterms:W3CDTF">2021-10-11T04:09:17Z</dcterms:created>
  <dcterms:modified xsi:type="dcterms:W3CDTF">2021-10-11T04:09:17Z</dcterms:modified>
</cp:coreProperties>
</file>