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Class 1DE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Hashmat    </w:t>
      </w:r>
      <w:r>
        <w:t xml:space="preserve">   Hadia    </w:t>
      </w:r>
      <w:r>
        <w:t xml:space="preserve">   Tamara    </w:t>
      </w:r>
      <w:r>
        <w:t xml:space="preserve">   Tanveer    </w:t>
      </w:r>
      <w:r>
        <w:t xml:space="preserve">   Salman    </w:t>
      </w:r>
      <w:r>
        <w:t xml:space="preserve">   Abdullah    </w:t>
      </w:r>
      <w:r>
        <w:t xml:space="preserve">   Isaac    </w:t>
      </w:r>
      <w:r>
        <w:t xml:space="preserve">   Georgec    </w:t>
      </w:r>
      <w:r>
        <w:t xml:space="preserve">   Ben    </w:t>
      </w:r>
      <w:r>
        <w:t xml:space="preserve">   Nuala    </w:t>
      </w:r>
      <w:r>
        <w:t xml:space="preserve">   Jai    </w:t>
      </w:r>
      <w:r>
        <w:t xml:space="preserve">   Tom    </w:t>
      </w:r>
      <w:r>
        <w:t xml:space="preserve">   Stanley    </w:t>
      </w:r>
      <w:r>
        <w:t xml:space="preserve">   Louis    </w:t>
      </w:r>
      <w:r>
        <w:t xml:space="preserve">   Martha    </w:t>
      </w:r>
      <w:r>
        <w:t xml:space="preserve">   Marcie    </w:t>
      </w:r>
      <w:r>
        <w:t xml:space="preserve">   Ayesha    </w:t>
      </w:r>
      <w:r>
        <w:t xml:space="preserve">   Sam    </w:t>
      </w:r>
      <w:r>
        <w:t xml:space="preserve">   Edward    </w:t>
      </w:r>
      <w:r>
        <w:t xml:space="preserve">   Florence    </w:t>
      </w:r>
      <w:r>
        <w:t xml:space="preserve">   Lucy    </w:t>
      </w:r>
      <w:r>
        <w:t xml:space="preserve">   Anya    </w:t>
      </w:r>
      <w:r>
        <w:t xml:space="preserve">   Jasmine    </w:t>
      </w:r>
      <w:r>
        <w:t xml:space="preserve">   GeorgeH    </w:t>
      </w:r>
      <w:r>
        <w:t xml:space="preserve">   Oliver    </w:t>
      </w:r>
      <w:r>
        <w:t xml:space="preserve">   Lyra    </w:t>
      </w:r>
      <w:r>
        <w:t xml:space="preserve">   Anisha    </w:t>
      </w:r>
      <w:r>
        <w:t xml:space="preserve">   Eve    </w:t>
      </w:r>
      <w:r>
        <w:t xml:space="preserve">   Jake    </w:t>
      </w:r>
      <w:r>
        <w:t xml:space="preserve">   William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1DE</dc:title>
  <dcterms:created xsi:type="dcterms:W3CDTF">2021-10-11T04:10:04Z</dcterms:created>
  <dcterms:modified xsi:type="dcterms:W3CDTF">2021-10-11T04:10:04Z</dcterms:modified>
</cp:coreProperties>
</file>