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 3D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school    </w:t>
      </w:r>
      <w:r>
        <w:t xml:space="preserve">   art    </w:t>
      </w:r>
      <w:r>
        <w:t xml:space="preserve">   computer    </w:t>
      </w:r>
      <w:r>
        <w:t xml:space="preserve">   library    </w:t>
      </w:r>
      <w:r>
        <w:t xml:space="preserve">   strings    </w:t>
      </w:r>
      <w:r>
        <w:t xml:space="preserve">   gym    </w:t>
      </w:r>
      <w:r>
        <w:t xml:space="preserve">   music    </w:t>
      </w:r>
      <w:r>
        <w:t xml:space="preserve">   recess    </w:t>
      </w:r>
      <w:r>
        <w:t xml:space="preserve">   division    </w:t>
      </w:r>
      <w:r>
        <w:t xml:space="preserve">   multiplication    </w:t>
      </w:r>
      <w:r>
        <w:t xml:space="preserve">   books    </w:t>
      </w:r>
      <w:r>
        <w:t xml:space="preserve">   writing    </w:t>
      </w:r>
      <w:r>
        <w:t xml:space="preserve">   math    </w:t>
      </w:r>
      <w:r>
        <w:t xml:space="preserve">   reading    </w:t>
      </w:r>
      <w:r>
        <w:t xml:space="preserve">   benjamin franklin     </w:t>
      </w:r>
      <w:r>
        <w:t xml:space="preserve">   keara    </w:t>
      </w:r>
      <w:r>
        <w:t xml:space="preserve">   julia    </w:t>
      </w:r>
      <w:r>
        <w:t xml:space="preserve">   stella    </w:t>
      </w:r>
      <w:r>
        <w:t xml:space="preserve">   noah    </w:t>
      </w:r>
      <w:r>
        <w:t xml:space="preserve">   orion    </w:t>
      </w:r>
      <w:r>
        <w:t xml:space="preserve">   nevaeh    </w:t>
      </w:r>
      <w:r>
        <w:t xml:space="preserve">   rory    </w:t>
      </w:r>
      <w:r>
        <w:t xml:space="preserve">   cody    </w:t>
      </w:r>
      <w:r>
        <w:t xml:space="preserve">   donovan    </w:t>
      </w:r>
      <w:r>
        <w:t xml:space="preserve">   sophie    </w:t>
      </w:r>
      <w:r>
        <w:t xml:space="preserve">   emily    </w:t>
      </w:r>
      <w:r>
        <w:t xml:space="preserve">   ian    </w:t>
      </w:r>
      <w:r>
        <w:t xml:space="preserve">   jadyn    </w:t>
      </w:r>
      <w:r>
        <w:t xml:space="preserve">   gracie    </w:t>
      </w:r>
      <w:r>
        <w:t xml:space="preserve">   Azalea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 3D</dc:title>
  <dcterms:created xsi:type="dcterms:W3CDTF">2021-10-11T04:07:35Z</dcterms:created>
  <dcterms:modified xsi:type="dcterms:W3CDTF">2021-10-11T04:07:35Z</dcterms:modified>
</cp:coreProperties>
</file>