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Class 4/5 -217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Latchkey    </w:t>
      </w:r>
      <w:r>
        <w:t xml:space="preserve">   Walkers    </w:t>
      </w:r>
      <w:r>
        <w:t xml:space="preserve">   Bus    </w:t>
      </w:r>
      <w:r>
        <w:t xml:space="preserve">   School    </w:t>
      </w:r>
      <w:r>
        <w:t xml:space="preserve">   Miller    </w:t>
      </w:r>
      <w:r>
        <w:t xml:space="preserve">   Desiano    </w:t>
      </w:r>
      <w:r>
        <w:t xml:space="preserve">   Santello    </w:t>
      </w:r>
      <w:r>
        <w:t xml:space="preserve">   Cafeteria    </w:t>
      </w:r>
      <w:r>
        <w:t xml:space="preserve">   Lunch    </w:t>
      </w:r>
      <w:r>
        <w:t xml:space="preserve">   Maniscalco    </w:t>
      </w:r>
      <w:r>
        <w:t xml:space="preserve">   Dalcamo    </w:t>
      </w:r>
      <w:r>
        <w:t xml:space="preserve">   Galante    </w:t>
      </w:r>
      <w:r>
        <w:t xml:space="preserve">   Fruchter    </w:t>
      </w:r>
      <w:r>
        <w:t xml:space="preserve">   Chorus    </w:t>
      </w:r>
      <w:r>
        <w:t xml:space="preserve">   Library    </w:t>
      </w:r>
      <w:r>
        <w:t xml:space="preserve">   Math    </w:t>
      </w:r>
      <w:r>
        <w:t xml:space="preserve">   Writing    </w:t>
      </w:r>
      <w:r>
        <w:t xml:space="preserve">   Reading    </w:t>
      </w:r>
      <w:r>
        <w:t xml:space="preserve">   Science    </w:t>
      </w:r>
      <w:r>
        <w:t xml:space="preserve">   Art    </w:t>
      </w:r>
      <w:r>
        <w:t xml:space="preserve">   Monteagudo    </w:t>
      </w:r>
      <w:r>
        <w:t xml:space="preserve">   Campo    </w:t>
      </w:r>
      <w:r>
        <w:t xml:space="preserve">   Mark    </w:t>
      </w:r>
      <w:r>
        <w:t xml:space="preserve">   Brianna    </w:t>
      </w:r>
      <w:r>
        <w:t xml:space="preserve">   William    </w:t>
      </w:r>
      <w:r>
        <w:t xml:space="preserve">   Natalia    </w:t>
      </w:r>
      <w:r>
        <w:t xml:space="preserve">   Nate    </w:t>
      </w:r>
      <w:r>
        <w:t xml:space="preserve">   Lydia    </w:t>
      </w:r>
      <w:r>
        <w:t xml:space="preserve">   Ryan    </w:t>
      </w:r>
      <w:r>
        <w:t xml:space="preserve">   Justin    </w:t>
      </w:r>
      <w:r>
        <w:t xml:space="preserve">   Emily    </w:t>
      </w:r>
      <w:r>
        <w:t xml:space="preserve">   Giovanni    </w:t>
      </w:r>
      <w:r>
        <w:t xml:space="preserve">   Evana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4/5 -217</dc:title>
  <dcterms:created xsi:type="dcterms:W3CDTF">2021-10-11T04:07:56Z</dcterms:created>
  <dcterms:modified xsi:type="dcterms:W3CDTF">2021-10-11T04:07:56Z</dcterms:modified>
</cp:coreProperties>
</file>