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5D spellings-hyphenation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co-operate    </w:t>
      </w:r>
      <w:r>
        <w:t xml:space="preserve">   co-opt    </w:t>
      </w:r>
      <w:r>
        <w:t xml:space="preserve">   co-ordinate    </w:t>
      </w:r>
      <w:r>
        <w:t xml:space="preserve">   co-own    </w:t>
      </w:r>
      <w:r>
        <w:t xml:space="preserve">   de-escalate    </w:t>
      </w:r>
      <w:r>
        <w:t xml:space="preserve">   disastrous    </w:t>
      </w:r>
      <w:r>
        <w:t xml:space="preserve">   embarrass    </w:t>
      </w:r>
      <w:r>
        <w:t xml:space="preserve">   environment    </w:t>
      </w:r>
      <w:r>
        <w:t xml:space="preserve">   pre-eminent    </w:t>
      </w:r>
      <w:r>
        <w:t xml:space="preserve">   pre-emptive    </w:t>
      </w:r>
      <w:r>
        <w:t xml:space="preserve">   re-educate    </w:t>
      </w:r>
      <w:r>
        <w:t xml:space="preserve">   re-elect    </w:t>
      </w:r>
      <w:r>
        <w:t xml:space="preserve">   re-enter    </w:t>
      </w:r>
      <w:r>
        <w:t xml:space="preserve">   re-establishment    </w:t>
      </w:r>
      <w:r>
        <w:t xml:space="preserve">   re-examine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5D spellings-hyphenation</dc:title>
  <dcterms:created xsi:type="dcterms:W3CDTF">2021-10-11T04:08:56Z</dcterms:created>
  <dcterms:modified xsi:type="dcterms:W3CDTF">2021-10-11T04:08:56Z</dcterms:modified>
</cp:coreProperties>
</file>