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Lochlan    </w:t>
      </w:r>
      <w:r>
        <w:t xml:space="preserve">   Freya    </w:t>
      </w:r>
      <w:r>
        <w:t xml:space="preserve">   Cameron    </w:t>
      </w:r>
      <w:r>
        <w:t xml:space="preserve">   Tristan    </w:t>
      </w:r>
      <w:r>
        <w:t xml:space="preserve">   Jason    </w:t>
      </w:r>
      <w:r>
        <w:t xml:space="preserve">   Casey    </w:t>
      </w:r>
      <w:r>
        <w:t xml:space="preserve">   Jayden    </w:t>
      </w:r>
      <w:r>
        <w:t xml:space="preserve">   Holly    </w:t>
      </w:r>
      <w:r>
        <w:t xml:space="preserve">   Jacob    </w:t>
      </w:r>
      <w:r>
        <w:t xml:space="preserve">   Isabel    </w:t>
      </w:r>
      <w:r>
        <w:t xml:space="preserve">   Lily    </w:t>
      </w:r>
      <w:r>
        <w:t xml:space="preserve">   Sara    </w:t>
      </w:r>
      <w:r>
        <w:t xml:space="preserve">   Gabriel    </w:t>
      </w:r>
      <w:r>
        <w:t xml:space="preserve">   Felix    </w:t>
      </w:r>
      <w:r>
        <w:t xml:space="preserve">   Isaac    </w:t>
      </w:r>
      <w:r>
        <w:t xml:space="preserve">   Elsa    </w:t>
      </w:r>
      <w:r>
        <w:t xml:space="preserve">   Samuel    </w:t>
      </w:r>
      <w:r>
        <w:t xml:space="preserve">   Thais    </w:t>
      </w:r>
      <w:r>
        <w:t xml:space="preserve">   Poppy    </w:t>
      </w:r>
      <w:r>
        <w:t xml:space="preserve">   Pearl    </w:t>
      </w:r>
      <w:r>
        <w:t xml:space="preserve">   Tom Stephenson    </w:t>
      </w:r>
      <w:r>
        <w:t xml:space="preserve">   Tom Smallridge    </w:t>
      </w:r>
      <w:r>
        <w:t xml:space="preserve">   Lyra    </w:t>
      </w:r>
      <w:r>
        <w:t xml:space="preserve">   Sophia    </w:t>
      </w:r>
      <w:r>
        <w:t xml:space="preserve">   Fraser    </w:t>
      </w:r>
      <w:r>
        <w:t xml:space="preserve">   Ozzy    </w:t>
      </w:r>
      <w:r>
        <w:t xml:space="preserve">   Isabella    </w:t>
      </w:r>
      <w:r>
        <w:t xml:space="preserve">   Bailey    </w:t>
      </w:r>
      <w:r>
        <w:t xml:space="preserve">   Caitlin    </w:t>
      </w:r>
      <w:r>
        <w:t xml:space="preserve">   Sophie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7</dc:title>
  <dcterms:created xsi:type="dcterms:W3CDTF">2021-10-11T04:08:02Z</dcterms:created>
  <dcterms:modified xsi:type="dcterms:W3CDTF">2021-10-11T04:08:02Z</dcterms:modified>
</cp:coreProperties>
</file>