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Class 8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Rainbow    </w:t>
      </w:r>
      <w:r>
        <w:t xml:space="preserve">   admit    </w:t>
      </w:r>
      <w:r>
        <w:t xml:space="preserve">   admitting    </w:t>
      </w:r>
      <w:r>
        <w:t xml:space="preserve">   begin    </w:t>
      </w:r>
      <w:r>
        <w:t xml:space="preserve">   beginner    </w:t>
      </w:r>
      <w:r>
        <w:t xml:space="preserve">   forget    </w:t>
      </w:r>
      <w:r>
        <w:t xml:space="preserve">   forgetting    </w:t>
      </w:r>
      <w:r>
        <w:t xml:space="preserve">   pedal    </w:t>
      </w:r>
      <w:r>
        <w:t xml:space="preserve">   pedalled    </w:t>
      </w:r>
      <w:r>
        <w:t xml:space="preserve">   permit    </w:t>
      </w:r>
      <w:r>
        <w:t xml:space="preserve">   permitting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8 Spelling Words</dc:title>
  <dcterms:created xsi:type="dcterms:W3CDTF">2021-11-24T03:29:53Z</dcterms:created>
  <dcterms:modified xsi:type="dcterms:W3CDTF">2021-11-24T03:29:53Z</dcterms:modified>
</cp:coreProperties>
</file>