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 Expectations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Have fun    </w:t>
      </w:r>
      <w:r>
        <w:t xml:space="preserve">   Look ahead    </w:t>
      </w:r>
      <w:r>
        <w:t xml:space="preserve">   Kind words    </w:t>
      </w:r>
      <w:r>
        <w:t xml:space="preserve">   Yourself    </w:t>
      </w:r>
      <w:r>
        <w:t xml:space="preserve">   Others    </w:t>
      </w:r>
      <w:r>
        <w:t xml:space="preserve">   Equipment    </w:t>
      </w:r>
      <w:r>
        <w:t xml:space="preserve">   Appropriate    </w:t>
      </w:r>
      <w:r>
        <w:t xml:space="preserve">   Body parts to self    </w:t>
      </w:r>
      <w:r>
        <w:t xml:space="preserve">   Listening skills    </w:t>
      </w:r>
      <w:r>
        <w:t xml:space="preserve">   Responsible    </w:t>
      </w:r>
      <w:r>
        <w:t xml:space="preserve">   Respectful    </w:t>
      </w:r>
      <w:r>
        <w:t xml:space="preserve">   Safe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Expectations</dc:title>
  <dcterms:created xsi:type="dcterms:W3CDTF">2021-10-11T04:09:56Z</dcterms:created>
  <dcterms:modified xsi:type="dcterms:W3CDTF">2021-10-11T04:09:56Z</dcterms:modified>
</cp:coreProperties>
</file>