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connelly    </w:t>
      </w:r>
      <w:r>
        <w:t xml:space="preserve">   dreshawn    </w:t>
      </w:r>
      <w:r>
        <w:t xml:space="preserve">   grace    </w:t>
      </w:r>
      <w:r>
        <w:t xml:space="preserve">   Gracelynn    </w:t>
      </w:r>
      <w:r>
        <w:t xml:space="preserve">   jamari    </w:t>
      </w:r>
      <w:r>
        <w:t xml:space="preserve">   james    </w:t>
      </w:r>
      <w:r>
        <w:t xml:space="preserve">   jetavion    </w:t>
      </w:r>
      <w:r>
        <w:t xml:space="preserve">   kamorah    </w:t>
      </w:r>
      <w:r>
        <w:t xml:space="preserve">   kelsey    </w:t>
      </w:r>
      <w:r>
        <w:t xml:space="preserve">   kimberly    </w:t>
      </w:r>
      <w:r>
        <w:t xml:space="preserve">   Ladarius    </w:t>
      </w:r>
      <w:r>
        <w:t xml:space="preserve">   lakyia    </w:t>
      </w:r>
      <w:r>
        <w:t xml:space="preserve">   Latarsha    </w:t>
      </w:r>
      <w:r>
        <w:t xml:space="preserve">   Mahalalee    </w:t>
      </w:r>
      <w:r>
        <w:t xml:space="preserve">   mallory    </w:t>
      </w:r>
      <w:r>
        <w:t xml:space="preserve">   marie    </w:t>
      </w:r>
      <w:r>
        <w:t xml:space="preserve">   ms.salopek    </w:t>
      </w:r>
      <w:r>
        <w:t xml:space="preserve">   nasiah    </w:t>
      </w:r>
      <w:r>
        <w:t xml:space="preserve">   nathan    </w:t>
      </w:r>
      <w:r>
        <w:t xml:space="preserve">   nickalous    </w:t>
      </w:r>
      <w:r>
        <w:t xml:space="preserve">   peyton    </w:t>
      </w:r>
      <w:r>
        <w:t xml:space="preserve">   rion    </w:t>
      </w:r>
      <w:r>
        <w:t xml:space="preserve">   samantha    </w:t>
      </w:r>
      <w:r>
        <w:t xml:space="preserve">   santino    </w:t>
      </w:r>
      <w:r>
        <w:t xml:space="preserve">   shermaine    </w:t>
      </w:r>
      <w:r>
        <w:t xml:space="preserve">   stacy    </w:t>
      </w:r>
      <w:r>
        <w:t xml:space="preserve">   stephen    </w:t>
      </w:r>
      <w:r>
        <w:t xml:space="preserve">   stetson    </w:t>
      </w:r>
      <w:r>
        <w:t xml:space="preserve">   tracy    </w:t>
      </w:r>
      <w:r>
        <w:t xml:space="preserve">   trevonna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Names</dc:title>
  <dcterms:created xsi:type="dcterms:W3CDTF">2021-10-11T04:10:22Z</dcterms:created>
  <dcterms:modified xsi:type="dcterms:W3CDTF">2021-10-11T04:10:22Z</dcterms:modified>
</cp:coreProperties>
</file>