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Class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Sterling    </w:t>
      </w:r>
      <w:r>
        <w:t xml:space="preserve">   Carlos    </w:t>
      </w:r>
      <w:r>
        <w:t xml:space="preserve">   Delilah    </w:t>
      </w:r>
      <w:r>
        <w:t xml:space="preserve">   Tyshawn    </w:t>
      </w:r>
      <w:r>
        <w:t xml:space="preserve">   Lizbeth    </w:t>
      </w:r>
      <w:r>
        <w:t xml:space="preserve">   Aarmani    </w:t>
      </w:r>
      <w:r>
        <w:t xml:space="preserve">   Elany     </w:t>
      </w:r>
      <w:r>
        <w:t xml:space="preserve">   Shayla    </w:t>
      </w:r>
      <w:r>
        <w:t xml:space="preserve">   Alex    </w:t>
      </w:r>
      <w:r>
        <w:t xml:space="preserve">   Vivianna    </w:t>
      </w:r>
      <w:r>
        <w:t xml:space="preserve">   Nico    </w:t>
      </w:r>
      <w:r>
        <w:t xml:space="preserve">   Jeyla    </w:t>
      </w:r>
      <w:r>
        <w:t xml:space="preserve">   Rebecca    </w:t>
      </w:r>
      <w:r>
        <w:t xml:space="preserve">   Dillan    </w:t>
      </w:r>
      <w:r>
        <w:t xml:space="preserve">   Genesis    </w:t>
      </w:r>
      <w:r>
        <w:t xml:space="preserve">   Tyreon    </w:t>
      </w:r>
      <w:r>
        <w:t xml:space="preserve">   Daryel    </w:t>
      </w:r>
      <w:r>
        <w:t xml:space="preserve">   Christopher    </w:t>
      </w:r>
      <w:r>
        <w:t xml:space="preserve">   Janaia    </w:t>
      </w:r>
      <w:r>
        <w:t xml:space="preserve">   Aaron    </w:t>
      </w:r>
      <w:r>
        <w:t xml:space="preserve">   Juan    </w:t>
      </w:r>
      <w:r>
        <w:t xml:space="preserve">   Haylie    </w:t>
      </w:r>
      <w:r>
        <w:t xml:space="preserve">   Daniel    </w:t>
      </w:r>
      <w:r>
        <w:t xml:space="preserve">   Julien    </w:t>
      </w:r>
      <w:r>
        <w:t xml:space="preserve">   Amirah    </w:t>
      </w:r>
      <w:r>
        <w:t xml:space="preserve">   Angelina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Names</dc:title>
  <dcterms:created xsi:type="dcterms:W3CDTF">2021-10-11T04:08:35Z</dcterms:created>
  <dcterms:modified xsi:type="dcterms:W3CDTF">2021-10-11T04:08:35Z</dcterms:modified>
</cp:coreProperties>
</file>