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ANTHONY    </w:t>
      </w:r>
      <w:r>
        <w:t xml:space="preserve">   ARIANNA    </w:t>
      </w:r>
      <w:r>
        <w:t xml:space="preserve">   AUBREY    </w:t>
      </w:r>
      <w:r>
        <w:t xml:space="preserve">   BERKLEE    </w:t>
      </w:r>
      <w:r>
        <w:t xml:space="preserve">   BRYAN    </w:t>
      </w:r>
      <w:r>
        <w:t xml:space="preserve">   CARSON    </w:t>
      </w:r>
      <w:r>
        <w:t xml:space="preserve">   CODY    </w:t>
      </w:r>
      <w:r>
        <w:t xml:space="preserve">   DANIEL    </w:t>
      </w:r>
      <w:r>
        <w:t xml:space="preserve">   ELIJAH    </w:t>
      </w:r>
      <w:r>
        <w:t xml:space="preserve">   EMMA    </w:t>
      </w:r>
      <w:r>
        <w:t xml:space="preserve">   EVANGI    </w:t>
      </w:r>
      <w:r>
        <w:t xml:space="preserve">   HARPER    </w:t>
      </w:r>
      <w:r>
        <w:t xml:space="preserve">   JACOB    </w:t>
      </w:r>
      <w:r>
        <w:t xml:space="preserve">   JAZZELLE    </w:t>
      </w:r>
      <w:r>
        <w:t xml:space="preserve">   JOSHUA    </w:t>
      </w:r>
      <w:r>
        <w:t xml:space="preserve">   KAIA    </w:t>
      </w:r>
      <w:r>
        <w:t xml:space="preserve">   KATELYN    </w:t>
      </w:r>
      <w:r>
        <w:t xml:space="preserve">   KAYDEE    </w:t>
      </w:r>
      <w:r>
        <w:t xml:space="preserve">   KITTY    </w:t>
      </w:r>
      <w:r>
        <w:t xml:space="preserve">   LANDON    </w:t>
      </w:r>
      <w:r>
        <w:t xml:space="preserve">   MAKENZIE    </w:t>
      </w:r>
      <w:r>
        <w:t xml:space="preserve">   MARELI    </w:t>
      </w:r>
      <w:r>
        <w:t xml:space="preserve">   MRS GARDNER    </w:t>
      </w:r>
      <w:r>
        <w:t xml:space="preserve">   MYLEE    </w:t>
      </w:r>
      <w:r>
        <w:t xml:space="preserve">   TREY    </w:t>
      </w:r>
      <w:r>
        <w:t xml:space="preserve">   TROY    </w:t>
      </w:r>
      <w:r>
        <w:t xml:space="preserve">   ZACKERY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Names</dc:title>
  <dcterms:created xsi:type="dcterms:W3CDTF">2021-10-11T04:09:32Z</dcterms:created>
  <dcterms:modified xsi:type="dcterms:W3CDTF">2021-10-11T04:09:32Z</dcterms:modified>
</cp:coreProperties>
</file>