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Class Of 2014-2015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Adam    </w:t>
      </w:r>
      <w:r>
        <w:t xml:space="preserve">   Adrian    </w:t>
      </w:r>
      <w:r>
        <w:t xml:space="preserve">   Alexis H    </w:t>
      </w:r>
      <w:r>
        <w:t xml:space="preserve">   Alexis S    </w:t>
      </w:r>
      <w:r>
        <w:t xml:space="preserve">   Alizey    </w:t>
      </w:r>
      <w:r>
        <w:t xml:space="preserve">   Anthony    </w:t>
      </w:r>
      <w:r>
        <w:t xml:space="preserve">   Bailee    </w:t>
      </w:r>
      <w:r>
        <w:t xml:space="preserve">   Cameron    </w:t>
      </w:r>
      <w:r>
        <w:t xml:space="preserve">   Camila    </w:t>
      </w:r>
      <w:r>
        <w:t xml:space="preserve">   Diana    </w:t>
      </w:r>
      <w:r>
        <w:t xml:space="preserve">   Dyaln    </w:t>
      </w:r>
      <w:r>
        <w:t xml:space="preserve">   Emma    </w:t>
      </w:r>
      <w:r>
        <w:t xml:space="preserve">   Erica    </w:t>
      </w:r>
      <w:r>
        <w:t xml:space="preserve">   Ernesto    </w:t>
      </w:r>
      <w:r>
        <w:t xml:space="preserve">   Evelyn    </w:t>
      </w:r>
      <w:r>
        <w:t xml:space="preserve">   Fatima    </w:t>
      </w:r>
      <w:r>
        <w:t xml:space="preserve">   Gabriela    </w:t>
      </w:r>
      <w:r>
        <w:t xml:space="preserve">   Hector    </w:t>
      </w:r>
      <w:r>
        <w:t xml:space="preserve">   Hunter    </w:t>
      </w:r>
      <w:r>
        <w:t xml:space="preserve">   Jacob    </w:t>
      </w:r>
      <w:r>
        <w:t xml:space="preserve">   Jasmine    </w:t>
      </w:r>
      <w:r>
        <w:t xml:space="preserve">   Jesus    </w:t>
      </w:r>
      <w:r>
        <w:t xml:space="preserve">   Jonathan    </w:t>
      </w:r>
      <w:r>
        <w:t xml:space="preserve">   Josaphat    </w:t>
      </w:r>
      <w:r>
        <w:t xml:space="preserve">   Jose    </w:t>
      </w:r>
      <w:r>
        <w:t xml:space="preserve">   Jovany    </w:t>
      </w:r>
      <w:r>
        <w:t xml:space="preserve">   Juan    </w:t>
      </w:r>
      <w:r>
        <w:t xml:space="preserve">   Katelynn    </w:t>
      </w:r>
      <w:r>
        <w:t xml:space="preserve">   Larry    </w:t>
      </w:r>
      <w:r>
        <w:t xml:space="preserve">   Levi    </w:t>
      </w:r>
      <w:r>
        <w:t xml:space="preserve">   Manuel    </w:t>
      </w:r>
      <w:r>
        <w:t xml:space="preserve">   Melanie    </w:t>
      </w:r>
      <w:r>
        <w:t xml:space="preserve">   Michael    </w:t>
      </w:r>
      <w:r>
        <w:t xml:space="preserve">   Oswaldo    </w:t>
      </w:r>
      <w:r>
        <w:t xml:space="preserve">   Priscilla    </w:t>
      </w:r>
      <w:r>
        <w:t xml:space="preserve">   Quinton    </w:t>
      </w:r>
      <w:r>
        <w:t xml:space="preserve">   Reymundo    </w:t>
      </w:r>
      <w:r>
        <w:t xml:space="preserve">   River    </w:t>
      </w:r>
      <w:r>
        <w:t xml:space="preserve">   Ronaldo    </w:t>
      </w:r>
      <w:r>
        <w:t xml:space="preserve">   Sostenes    </w:t>
      </w:r>
      <w:r>
        <w:t xml:space="preserve">   Vanessa    </w:t>
      </w:r>
      <w:r>
        <w:t xml:space="preserve">   Wilbert    </w:t>
      </w:r>
      <w:r>
        <w:t xml:space="preserve">   Yahir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Of 2014-2015</dc:title>
  <dcterms:created xsi:type="dcterms:W3CDTF">2021-10-11T04:08:56Z</dcterms:created>
  <dcterms:modified xsi:type="dcterms:W3CDTF">2021-10-11T04:08:56Z</dcterms:modified>
</cp:coreProperties>
</file>