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S / September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Addison    </w:t>
      </w:r>
      <w:r>
        <w:t xml:space="preserve">   Aleksa    </w:t>
      </w:r>
      <w:r>
        <w:t xml:space="preserve">   Ayessa    </w:t>
      </w:r>
      <w:r>
        <w:t xml:space="preserve">   Caydenn    </w:t>
      </w:r>
      <w:r>
        <w:t xml:space="preserve">   Cohen    </w:t>
      </w:r>
      <w:r>
        <w:t xml:space="preserve">   Emily    </w:t>
      </w:r>
      <w:r>
        <w:t xml:space="preserve">   Emma    </w:t>
      </w:r>
      <w:r>
        <w:t xml:space="preserve">   Eryn    </w:t>
      </w:r>
      <w:r>
        <w:t xml:space="preserve">   Graze    </w:t>
      </w:r>
      <w:r>
        <w:t xml:space="preserve">   Jet    </w:t>
      </w:r>
      <w:r>
        <w:t xml:space="preserve">   Jeyxa    </w:t>
      </w:r>
      <w:r>
        <w:t xml:space="preserve">   Katie    </w:t>
      </w:r>
      <w:r>
        <w:t xml:space="preserve">   Kenadie    </w:t>
      </w:r>
      <w:r>
        <w:t xml:space="preserve">   Mickaela    </w:t>
      </w:r>
      <w:r>
        <w:t xml:space="preserve">   Molly    </w:t>
      </w:r>
      <w:r>
        <w:t xml:space="preserve">   Mr Smith    </w:t>
      </w:r>
      <w:r>
        <w:t xml:space="preserve">   Ryan    </w:t>
      </w:r>
      <w:r>
        <w:t xml:space="preserve">   Sidney    </w:t>
      </w:r>
      <w:r>
        <w:t xml:space="preserve">   Sophie    </w:t>
      </w:r>
      <w:r>
        <w:t xml:space="preserve">   Thomas    </w:t>
      </w:r>
      <w:r>
        <w:t xml:space="preserve">   Tyler    </w:t>
      </w:r>
      <w:r>
        <w:t xml:space="preserve">   Xander    </w:t>
      </w:r>
      <w:r>
        <w:t xml:space="preserve">   Xavier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 / September 2019</dc:title>
  <dcterms:created xsi:type="dcterms:W3CDTF">2021-10-11T04:10:23Z</dcterms:created>
  <dcterms:modified xsi:type="dcterms:W3CDTF">2021-10-11T04:10:23Z</dcterms:modified>
</cp:coreProperties>
</file>