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list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Third Grade    </w:t>
      </w:r>
      <w:r>
        <w:t xml:space="preserve">   Mrs. Barlow    </w:t>
      </w:r>
      <w:r>
        <w:t xml:space="preserve">   Mrs. Wanner    </w:t>
      </w:r>
      <w:r>
        <w:t xml:space="preserve">   Jackson    </w:t>
      </w:r>
      <w:r>
        <w:t xml:space="preserve">   Kase    </w:t>
      </w:r>
      <w:r>
        <w:t xml:space="preserve">   Kara    </w:t>
      </w:r>
      <w:r>
        <w:t xml:space="preserve">   Talia    </w:t>
      </w:r>
      <w:r>
        <w:t xml:space="preserve">   Jacob    </w:t>
      </w:r>
      <w:r>
        <w:t xml:space="preserve">   Michael    </w:t>
      </w:r>
      <w:r>
        <w:t xml:space="preserve">   Luciano    </w:t>
      </w:r>
      <w:r>
        <w:t xml:space="preserve">   Danielle    </w:t>
      </w:r>
      <w:r>
        <w:t xml:space="preserve">   Jack    </w:t>
      </w:r>
      <w:r>
        <w:t xml:space="preserve">   Ethan    </w:t>
      </w:r>
      <w:r>
        <w:t xml:space="preserve">   Kaelynn    </w:t>
      </w:r>
      <w:r>
        <w:t xml:space="preserve">   Akhil    </w:t>
      </w:r>
      <w:r>
        <w:t xml:space="preserve">   Annalynn    </w:t>
      </w:r>
      <w:r>
        <w:t xml:space="preserve">   Wesley    </w:t>
      </w:r>
      <w:r>
        <w:t xml:space="preserve">   Moragan    </w:t>
      </w:r>
      <w:r>
        <w:t xml:space="preserve">   Miles    </w:t>
      </w:r>
      <w:r>
        <w:t xml:space="preserve">   Andrew    </w:t>
      </w:r>
      <w:r>
        <w:t xml:space="preserve">   James    </w:t>
      </w:r>
      <w:r>
        <w:t xml:space="preserve">   Peyton    </w:t>
      </w:r>
      <w:r>
        <w:t xml:space="preserve">   kade    </w:t>
      </w:r>
      <w:r>
        <w:t xml:space="preserve">   McKenna    </w:t>
      </w:r>
      <w:r>
        <w:t xml:space="preserve">   Samuel    </w:t>
      </w:r>
      <w:r>
        <w:t xml:space="preserve">   Joshua    </w:t>
      </w:r>
      <w:r>
        <w:t xml:space="preserve">   Owen    </w:t>
      </w:r>
      <w:r>
        <w:t xml:space="preserve">   Vikie    </w:t>
      </w:r>
      <w:r>
        <w:t xml:space="preserve">   Ender    </w:t>
      </w:r>
      <w:r>
        <w:t xml:space="preserve">   Sienna    </w:t>
      </w:r>
      <w:r>
        <w:t xml:space="preserve">   Mariah    </w:t>
      </w:r>
      <w:r>
        <w:t xml:space="preserve">   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list 2015</dc:title>
  <dcterms:created xsi:type="dcterms:W3CDTF">2021-10-11T04:08:20Z</dcterms:created>
  <dcterms:modified xsi:type="dcterms:W3CDTF">2021-10-11T04:08:20Z</dcterms:modified>
</cp:coreProperties>
</file>