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Class of 2019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Adrian    </w:t>
      </w:r>
      <w:r>
        <w:t xml:space="preserve">   Alejando    </w:t>
      </w:r>
      <w:r>
        <w:t xml:space="preserve">   Andrew    </w:t>
      </w:r>
      <w:r>
        <w:t xml:space="preserve">   Angie    </w:t>
      </w:r>
      <w:r>
        <w:t xml:space="preserve">   Avianna    </w:t>
      </w:r>
      <w:r>
        <w:t xml:space="preserve">   Brandon    </w:t>
      </w:r>
      <w:r>
        <w:t xml:space="preserve">   Caitlin    </w:t>
      </w:r>
      <w:r>
        <w:t xml:space="preserve">   Christopher    </w:t>
      </w:r>
      <w:r>
        <w:t xml:space="preserve">   Clyde    </w:t>
      </w:r>
      <w:r>
        <w:t xml:space="preserve">   Daisha    </w:t>
      </w:r>
      <w:r>
        <w:t xml:space="preserve">   Damien    </w:t>
      </w:r>
      <w:r>
        <w:t xml:space="preserve">   Destiny    </w:t>
      </w:r>
      <w:r>
        <w:t xml:space="preserve">   Ernesto    </w:t>
      </w:r>
      <w:r>
        <w:t xml:space="preserve">   Ezerah    </w:t>
      </w:r>
      <w:r>
        <w:t xml:space="preserve">   Francis    </w:t>
      </w:r>
      <w:r>
        <w:t xml:space="preserve">   Heidy    </w:t>
      </w:r>
      <w:r>
        <w:t xml:space="preserve">   Isaiah    </w:t>
      </w:r>
      <w:r>
        <w:t xml:space="preserve">   Jacob    </w:t>
      </w:r>
      <w:r>
        <w:t xml:space="preserve">   Jaquelinne    </w:t>
      </w:r>
      <w:r>
        <w:t xml:space="preserve">   Joby    </w:t>
      </w:r>
      <w:r>
        <w:t xml:space="preserve">   Jordan    </w:t>
      </w:r>
      <w:r>
        <w:t xml:space="preserve">   Karina    </w:t>
      </w:r>
      <w:r>
        <w:t xml:space="preserve">   Kaytlyn    </w:t>
      </w:r>
      <w:r>
        <w:t xml:space="preserve">   Kemmer    </w:t>
      </w:r>
      <w:r>
        <w:t xml:space="preserve">   Kianna    </w:t>
      </w:r>
      <w:r>
        <w:t xml:space="preserve">   Matthew    </w:t>
      </w:r>
      <w:r>
        <w:t xml:space="preserve">   Melelis    </w:t>
      </w:r>
      <w:r>
        <w:t xml:space="preserve">   Mireya    </w:t>
      </w:r>
      <w:r>
        <w:t xml:space="preserve">   Nikko    </w:t>
      </w:r>
      <w:r>
        <w:t xml:space="preserve">   Paul    </w:t>
      </w:r>
      <w:r>
        <w:t xml:space="preserve">   Raúl    </w:t>
      </w:r>
      <w:r>
        <w:t xml:space="preserve">   Ubaldo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 2019 </dc:title>
  <dcterms:created xsi:type="dcterms:W3CDTF">2021-10-11T04:10:12Z</dcterms:created>
  <dcterms:modified xsi:type="dcterms:W3CDTF">2021-10-11T04:10:12Z</dcterms:modified>
</cp:coreProperties>
</file>