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of 2028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Timothy    </w:t>
      </w:r>
      <w:r>
        <w:t xml:space="preserve">   Kenzi    </w:t>
      </w:r>
      <w:r>
        <w:t xml:space="preserve">   Nathan    </w:t>
      </w:r>
      <w:r>
        <w:t xml:space="preserve">   Sophie    </w:t>
      </w:r>
      <w:r>
        <w:t xml:space="preserve">   Keegan    </w:t>
      </w:r>
      <w:r>
        <w:t xml:space="preserve">   Olivia    </w:t>
      </w:r>
      <w:r>
        <w:t xml:space="preserve">   Greenlee    </w:t>
      </w:r>
      <w:r>
        <w:t xml:space="preserve">   Julian    </w:t>
      </w:r>
      <w:r>
        <w:t xml:space="preserve">   Haylyn    </w:t>
      </w:r>
      <w:r>
        <w:t xml:space="preserve">   Jonathon    </w:t>
      </w:r>
      <w:r>
        <w:t xml:space="preserve">   Dakota    </w:t>
      </w:r>
      <w:r>
        <w:t xml:space="preserve">   Kameron    </w:t>
      </w:r>
      <w:r>
        <w:t xml:space="preserve">   Hunter    </w:t>
      </w:r>
      <w:r>
        <w:t xml:space="preserve">   Gavin    </w:t>
      </w:r>
      <w:r>
        <w:t xml:space="preserve">   Destiny    </w:t>
      </w:r>
      <w:r>
        <w:t xml:space="preserve">   Mason    </w:t>
      </w:r>
      <w:r>
        <w:t xml:space="preserve">   Kyra    </w:t>
      </w:r>
      <w:r>
        <w:t xml:space="preserve">   Evan    </w:t>
      </w:r>
      <w:r>
        <w:t xml:space="preserve">   Kaelyn    </w:t>
      </w:r>
      <w:r>
        <w:t xml:space="preserve">   Caleb    </w:t>
      </w:r>
      <w:r>
        <w:t xml:space="preserve">   Ciara    </w:t>
      </w:r>
      <w:r>
        <w:t xml:space="preserve">   Natalie    </w:t>
      </w:r>
      <w:r>
        <w:t xml:space="preserve">   Kenzlee    </w:t>
      </w:r>
      <w:r>
        <w:t xml:space="preserve">   Brandon    </w:t>
      </w:r>
      <w:r>
        <w:t xml:space="preserve">   Ayden    </w:t>
      </w:r>
      <w:r>
        <w:t xml:space="preserve">   Maddy    </w:t>
      </w:r>
      <w:r>
        <w:t xml:space="preserve">   Sydney    </w:t>
      </w:r>
      <w:r>
        <w:t xml:space="preserve">   Zoey    </w:t>
      </w:r>
      <w:r>
        <w:t xml:space="preserve">   Chris    </w:t>
      </w:r>
      <w:r>
        <w:t xml:space="preserve">   Isaiah    </w:t>
      </w:r>
      <w:r>
        <w:t xml:space="preserve">   Tanner    </w:t>
      </w:r>
      <w:r>
        <w:t xml:space="preserve">   Brylan    </w:t>
      </w:r>
      <w:r>
        <w:t xml:space="preserve">   Alex    </w:t>
      </w:r>
      <w:r>
        <w:t xml:space="preserve">   Matthew    </w:t>
      </w:r>
      <w:r>
        <w:t xml:space="preserve">   Ava    </w:t>
      </w:r>
      <w:r>
        <w:t xml:space="preserve">   Cody    </w:t>
      </w:r>
      <w:r>
        <w:t xml:space="preserve">   Breanna    </w:t>
      </w:r>
      <w:r>
        <w:t xml:space="preserve">   Gabby    </w:t>
      </w:r>
      <w:r>
        <w:t xml:space="preserve">   Jasmine    </w:t>
      </w:r>
      <w:r>
        <w:t xml:space="preserve">   Miciah    </w:t>
      </w:r>
      <w:r>
        <w:t xml:space="preserve">   Addison    </w:t>
      </w:r>
      <w:r>
        <w:t xml:space="preserve">   Ethan    </w:t>
      </w:r>
      <w:r>
        <w:t xml:space="preserve">   Riley    </w:t>
      </w:r>
      <w:r>
        <w:t xml:space="preserve">   Holden    </w:t>
      </w:r>
      <w:r>
        <w:t xml:space="preserve">   Westin    </w:t>
      </w:r>
      <w:r>
        <w:t xml:space="preserve">   Khloe    </w:t>
      </w:r>
      <w:r>
        <w:t xml:space="preserve">   Connor    </w:t>
      </w:r>
      <w:r>
        <w:t xml:space="preserve">   Gabe    </w:t>
      </w:r>
      <w:r>
        <w:t xml:space="preserve">   Adrianna    </w:t>
      </w:r>
      <w:r>
        <w:t xml:space="preserve">   June    </w:t>
      </w:r>
      <w:r>
        <w:t xml:space="preserve">   Steven    </w:t>
      </w:r>
      <w:r>
        <w:t xml:space="preserve">   Alexis    </w:t>
      </w:r>
      <w:r>
        <w:t xml:space="preserve">   Andrea    </w:t>
      </w:r>
      <w:r>
        <w:t xml:space="preserve">   Kaylie    </w:t>
      </w:r>
      <w:r>
        <w:t xml:space="preserve">   Payton    </w:t>
      </w:r>
      <w:r>
        <w:t xml:space="preserve">   James    </w:t>
      </w:r>
      <w:r>
        <w:t xml:space="preserve">   Bentley    </w:t>
      </w:r>
      <w:r>
        <w:t xml:space="preserve">   Jayhayden    </w:t>
      </w:r>
      <w:r>
        <w:t xml:space="preserve">   Brylee    </w:t>
      </w:r>
      <w:r>
        <w:t xml:space="preserve">   Malachi    </w:t>
      </w:r>
      <w:r>
        <w:t xml:space="preserve">   Braydin    </w:t>
      </w:r>
      <w:r>
        <w:t xml:space="preserve">   Hailey    </w:t>
      </w:r>
      <w:r>
        <w:t xml:space="preserve">   Braydyn    </w:t>
      </w:r>
      <w:r>
        <w:t xml:space="preserve">   Phoenix    </w:t>
      </w:r>
      <w:r>
        <w:t xml:space="preserve">   Janelle    </w:t>
      </w:r>
      <w:r>
        <w:t xml:space="preserve">   Harper    </w:t>
      </w:r>
      <w:r>
        <w:t xml:space="preserve">   Isabella    </w:t>
      </w:r>
      <w:r>
        <w:t xml:space="preserve">   Addy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2028</dc:title>
  <dcterms:created xsi:type="dcterms:W3CDTF">2021-10-11T04:11:55Z</dcterms:created>
  <dcterms:modified xsi:type="dcterms:W3CDTF">2021-10-11T04:11:55Z</dcterms:modified>
</cp:coreProperties>
</file>