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 Books &amp;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Gone With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Paradise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Swiss Family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Complete Sherlock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 Quixote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Old Man And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Alice's Adventures In Wonderland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Dr. Jekyll And Mr.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Lord Of the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Uncle Tom's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Invisible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Gulliver's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Jane Eyre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War Of The Worlds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Brave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Moby-Dick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Crime and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Tragedy Of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Good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Scarlet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Three Musketeers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Miserables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Adventures Of Huckleberry Finn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Call Of The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David Copperfield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Catcher In The Rye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Grapes of Wrath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Red Badge Of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Anna Karenina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Kill A Mocking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Picture Of Dorian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Robinson Crusoe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Lord Of The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Dr. Zhivago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Ulysses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Pride and Prejudice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Books &amp; Authors</dc:title>
  <dcterms:created xsi:type="dcterms:W3CDTF">2021-10-11T04:09:37Z</dcterms:created>
  <dcterms:modified xsi:type="dcterms:W3CDTF">2021-10-11T04:09:37Z</dcterms:modified>
</cp:coreProperties>
</file>