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Classic Danube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Austria    </w:t>
      </w:r>
      <w:r>
        <w:t xml:space="preserve">   Bratislava    </w:t>
      </w:r>
      <w:r>
        <w:t xml:space="preserve">   Budapest    </w:t>
      </w:r>
      <w:r>
        <w:t xml:space="preserve">   CastleHof    </w:t>
      </w:r>
      <w:r>
        <w:t xml:space="preserve">   Collette    </w:t>
      </w:r>
      <w:r>
        <w:t xml:space="preserve">   Cruise    </w:t>
      </w:r>
      <w:r>
        <w:t xml:space="preserve">   Emmersdorf    </w:t>
      </w:r>
      <w:r>
        <w:t xml:space="preserve">   Esztergom    </w:t>
      </w:r>
      <w:r>
        <w:t xml:space="preserve">   Germany    </w:t>
      </w:r>
      <w:r>
        <w:t xml:space="preserve">   GutenTag    </w:t>
      </w:r>
      <w:r>
        <w:t xml:space="preserve">   Hungary    </w:t>
      </w:r>
      <w:r>
        <w:t xml:space="preserve">   ImperialFestivalPalace    </w:t>
      </w:r>
      <w:r>
        <w:t xml:space="preserve">   Lueftner    </w:t>
      </w:r>
      <w:r>
        <w:t xml:space="preserve">   MelkAbbey    </w:t>
      </w:r>
      <w:r>
        <w:t xml:space="preserve">   Munich    </w:t>
      </w:r>
      <w:r>
        <w:t xml:space="preserve">   Passau    </w:t>
      </w:r>
      <w:r>
        <w:t xml:space="preserve">   Regensburg    </w:t>
      </w:r>
      <w:r>
        <w:t xml:space="preserve">   Rothenburg    </w:t>
      </w:r>
      <w:r>
        <w:t xml:space="preserve">   SaraPorreca    </w:t>
      </w:r>
      <w:r>
        <w:t xml:space="preserve">   SchonbrunnPalace    </w:t>
      </w:r>
      <w:r>
        <w:t xml:space="preserve">   Slovakia    </w:t>
      </w:r>
      <w:r>
        <w:t xml:space="preserve">   SoundofViennaConcert    </w:t>
      </w:r>
      <w:r>
        <w:t xml:space="preserve">   Szentendre    </w:t>
      </w:r>
      <w:r>
        <w:t xml:space="preserve">   ThankYou    </w:t>
      </w:r>
      <w:r>
        <w:t xml:space="preserve">   Vienna    </w:t>
      </w:r>
      <w:r>
        <w:t xml:space="preserve">   ViennabyNight    </w:t>
      </w:r>
      <w:r>
        <w:t xml:space="preserve">   Vilshofen    </w:t>
      </w:r>
      <w:r>
        <w:t xml:space="preserve">   Wachau Valley    </w:t>
      </w:r>
      <w:r>
        <w:t xml:space="preserve">   WeltenburgMonastery    </w:t>
      </w:r>
      <w:r>
        <w:t xml:space="preserve">   Wurzburg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Danube</dc:title>
  <dcterms:created xsi:type="dcterms:W3CDTF">2021-10-11T04:09:20Z</dcterms:created>
  <dcterms:modified xsi:type="dcterms:W3CDTF">2021-10-11T04:09:20Z</dcterms:modified>
</cp:coreProperties>
</file>