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Classic Videogames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Proto Man    </w:t>
      </w:r>
      <w:r>
        <w:t xml:space="preserve">   Coily    </w:t>
      </w:r>
      <w:r>
        <w:t xml:space="preserve">   Scorpion    </w:t>
      </w:r>
      <w:r>
        <w:t xml:space="preserve">   Sub-Zero    </w:t>
      </w:r>
      <w:r>
        <w:t xml:space="preserve">   Princess Zelda    </w:t>
      </w:r>
      <w:r>
        <w:t xml:space="preserve">   Inky    </w:t>
      </w:r>
      <w:r>
        <w:t xml:space="preserve">   Pinky    </w:t>
      </w:r>
      <w:r>
        <w:t xml:space="preserve">   Blinky    </w:t>
      </w:r>
      <w:r>
        <w:t xml:space="preserve">   Cloud Strife    </w:t>
      </w:r>
      <w:r>
        <w:t xml:space="preserve">   Mrs Pacman    </w:t>
      </w:r>
      <w:r>
        <w:t xml:space="preserve">   Crash Bandicoot    </w:t>
      </w:r>
      <w:r>
        <w:t xml:space="preserve">   Final Fantasy    </w:t>
      </w:r>
      <w:r>
        <w:t xml:space="preserve">   Mortal Kombat    </w:t>
      </w:r>
      <w:r>
        <w:t xml:space="preserve">   Tetris    </w:t>
      </w:r>
      <w:r>
        <w:t xml:space="preserve">   Yoshi    </w:t>
      </w:r>
      <w:r>
        <w:t xml:space="preserve">   Dr Eggman    </w:t>
      </w:r>
      <w:r>
        <w:t xml:space="preserve">   Link    </w:t>
      </w:r>
      <w:r>
        <w:t xml:space="preserve">   Princess Peach    </w:t>
      </w:r>
      <w:r>
        <w:t xml:space="preserve">   Pitfall    </w:t>
      </w:r>
      <w:r>
        <w:t xml:space="preserve">   Q bert    </w:t>
      </w:r>
      <w:r>
        <w:t xml:space="preserve">   Paperboy    </w:t>
      </w:r>
      <w:r>
        <w:t xml:space="preserve">   The Legend of Zelda    </w:t>
      </w:r>
      <w:r>
        <w:t xml:space="preserve">   Centipede    </w:t>
      </w:r>
      <w:r>
        <w:t xml:space="preserve">   Streetfighter    </w:t>
      </w:r>
      <w:r>
        <w:t xml:space="preserve">   Frogger    </w:t>
      </w:r>
      <w:r>
        <w:t xml:space="preserve">   Megaman    </w:t>
      </w:r>
      <w:r>
        <w:t xml:space="preserve">   Sonic the Hedgehog    </w:t>
      </w:r>
      <w:r>
        <w:t xml:space="preserve">   Galaga    </w:t>
      </w:r>
      <w:r>
        <w:t xml:space="preserve">   Pacman    </w:t>
      </w:r>
      <w:r>
        <w:t xml:space="preserve">   Pong    </w:t>
      </w:r>
      <w:r>
        <w:t xml:space="preserve">   Asteroid    </w:t>
      </w:r>
      <w:r>
        <w:t xml:space="preserve">   Donky Kong    </w:t>
      </w:r>
      <w:r>
        <w:t xml:space="preserve">   Kirby    </w:t>
      </w:r>
      <w:r>
        <w:t xml:space="preserve">   Luigi    </w:t>
      </w:r>
      <w:r>
        <w:t xml:space="preserve">   Mario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Classic Videogames</dc:title>
  <dcterms:created xsi:type="dcterms:W3CDTF">2021-10-11T04:10:41Z</dcterms:created>
  <dcterms:modified xsi:type="dcterms:W3CDTF">2021-10-11T04:10:41Z</dcterms:modified>
</cp:coreProperties>
</file>