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Classical Ballet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Bourree Step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pas de bourree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Basque step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fouette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Throwing step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derriere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Glide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echappe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Whipped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pas de basque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Escaping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change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front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pique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Developed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port de bras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Behind, back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jete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Disengaged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degage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Changed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balancoire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Beating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Assemble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Like a seesaw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releve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Pricked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saute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Raised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balance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Jump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glissade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the second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developpe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Rocking step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a la seconde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Assembled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battement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Carriage of the arms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devant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Classical Ballet</dc:title>
  <dcterms:created xsi:type="dcterms:W3CDTF">2021-10-11T04:10:26Z</dcterms:created>
  <dcterms:modified xsi:type="dcterms:W3CDTF">2021-10-11T04:10:26Z</dcterms:modified>
</cp:coreProperties>
</file>