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Classical Greece! :)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True or false: Men typically go to the agora in the afternoon to debate over present issues.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city the Alexander the Great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name of the type of play that was most popular in ancient Greece?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philosopher asked the question, "What is right, and what is wrong?"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name of the war between Athens and Sparta?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True or false: Bread and olives were very important foods in ancient Greece.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Which historian traced many events to the will of the gods?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kind of clothing did Alexander the Great often wear to gain respect from the (answer)s?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After Alexander the Great died, how many kingdoms was his empire seperated into?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True or false: Everyone in Greece had different colored clothes.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is the name of the type of poetry in ancient Greece other than (answer to #2)?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Where is the city Alexandria located?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name of a person who searches for the truth and the meaning of life?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shorter form of poetry that the Athenians created?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Greek historian tried to understand events from people's actions?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feet tall is the statue of Athena inside the Parthenon?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was King Philip's first empire?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years was the (answer to #1)?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True or false: the ancient Greek land was good for farming.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goddess had a palace on top of the Acropolis in Athens other than Athena?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name of the most famous philosopher that was a student of Plato?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many columns does the Parthenon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was the first city that Alexander the Great conquered?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True or false: Alexander the Great married the Egyptian pharoah's daughter.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True or false: Pericles died in the plague during the (answer to #1).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Classical Greece! :)</dc:title>
  <dcterms:created xsi:type="dcterms:W3CDTF">2021-10-11T04:09:51Z</dcterms:created>
  <dcterms:modified xsi:type="dcterms:W3CDTF">2021-10-11T04:09:51Z</dcterms:modified>
</cp:coreProperties>
</file>