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and Operant Conditioning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a reward during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Associating one stimulus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UCS in Pavlov's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Encouraging a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behaviour beginning with 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Discouraging a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Psychologist name that came up with Classical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Reinforcing a dog with a treat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away a toy from a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Modifying a behaviour with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CS in Pavlov's theory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and Operant Conditioning</dc:title>
  <dcterms:created xsi:type="dcterms:W3CDTF">2021-10-11T04:10:15Z</dcterms:created>
  <dcterms:modified xsi:type="dcterms:W3CDTF">2021-10-11T04:10:15Z</dcterms:modified>
</cp:coreProperties>
</file>