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Classification Crossword!!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am a 14 letter word.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live with these people 24-7!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crocodile is an ___________________.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can fly.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have 3 'm's in me!!!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If you remove the letter 'f' from me, I spell 'lie.'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start with an 's' and end with an 's.'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saw an _____________ at the zoo.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have the word "tax" in 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lizard is a 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am a cool 5 letter word. I start with the letter 'g' and end with an 's.'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start with the letter 'd.'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have 8 legs.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lion is the king of the whole animal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have fins and can swim. I live in water.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start with a 'p' and end with an 'm.'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want to be in  Mrs. Updikes seventh grade 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God's kingdom is a house of 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am usually green.... but always living unless I do not get enough water and sunshine.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am a scientist! My name is hard to spell.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Crossword!!</dc:title>
  <dcterms:created xsi:type="dcterms:W3CDTF">2021-10-11T04:10:03Z</dcterms:created>
  <dcterms:modified xsi:type="dcterms:W3CDTF">2021-10-11T04:10:03Z</dcterms:modified>
</cp:coreProperties>
</file>