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Classification Word Search - Ch.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nonvascular plant    </w:t>
      </w:r>
      <w:r>
        <w:t xml:space="preserve">   vascular plant    </w:t>
      </w:r>
      <w:r>
        <w:t xml:space="preserve">   invertebrate    </w:t>
      </w:r>
      <w:r>
        <w:t xml:space="preserve">   birds    </w:t>
      </w:r>
      <w:r>
        <w:t xml:space="preserve">   fish    </w:t>
      </w:r>
      <w:r>
        <w:t xml:space="preserve">   amphibian    </w:t>
      </w:r>
      <w:r>
        <w:t xml:space="preserve">   reptile    </w:t>
      </w:r>
      <w:r>
        <w:t xml:space="preserve">   mammal    </w:t>
      </w:r>
      <w:r>
        <w:t xml:space="preserve">   vertebrate    </w:t>
      </w:r>
      <w:r>
        <w:t xml:space="preserve">   species    </w:t>
      </w:r>
      <w:r>
        <w:t xml:space="preserve">   genus    </w:t>
      </w:r>
      <w:r>
        <w:t xml:space="preserve">   fungi    </w:t>
      </w:r>
      <w:r>
        <w:t xml:space="preserve">   protist    </w:t>
      </w:r>
      <w:r>
        <w:t xml:space="preserve">   moneran    </w:t>
      </w:r>
      <w:r>
        <w:t xml:space="preserve">   kingdom    </w:t>
      </w:r>
      <w:r>
        <w:t xml:space="preserve">   classification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Word Search - Ch. 2</dc:title>
  <dcterms:created xsi:type="dcterms:W3CDTF">2021-10-11T04:10:46Z</dcterms:created>
  <dcterms:modified xsi:type="dcterms:W3CDTF">2021-10-11T04:10:46Z</dcterms:modified>
</cp:coreProperties>
</file>