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Classification and Dichotomous Keys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species name in the scientific name is always...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Organisms are classified into how many  Kingdoms?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Animalia belongs in what group?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Chordata belongs in what group?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Broadest Classification Group?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Swedish Scientist who developed binomial nomenclature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first person to create a classification system for living organisms was...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Most specific classification group?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 genus name in the scientific name is always...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How long did the system that classified animals by their movement last?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word "Dichotomous" is described as having __ outcomes.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Eukarya, Bacteria, Archaea belong in what group?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When using a Dichotomous Key, do you work forward or backward?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is used for identifying unknown organisms?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was the  Dichotomous Key based on?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How many species have been given a scientific name?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step do you always start with when using a Dichotomous Key?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Mammal belongs in what group?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What is the third broadest Classification level?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True or false: Classification is the system for identifying organisms.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Classification and Dichotomous Keys</dc:title>
  <dcterms:created xsi:type="dcterms:W3CDTF">2021-10-11T04:09:35Z</dcterms:created>
  <dcterms:modified xsi:type="dcterms:W3CDTF">2021-10-11T04:09:35Z</dcterms:modified>
</cp:coreProperties>
</file>