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kingdom of Classification in which members often have traits of both plants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group specifically having simple cells with rigid walls and very often a flagella for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kingdom that is made up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kingdom of plant-like organisms that do not make their own food but take the nutrients that they need from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kingdom that includes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second part of an organisms scientific name that identifies one specific organism in the genus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classification system useful for storing and finding information about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structure or feature of an organism that helps it meet a particular need in its natural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microscopic single-celled organism that does not have a distinct nucleus iwith a membrane or specialized organelles. This group consists of all bacteria.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arrangment of things in groups of similar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guide used to identify an organism based on its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microorganisms that are similar to bacteria in size and simple structure but different in molecular organization.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cells that contain membrane bound organelle and have chromosomes in DNA inside the nucleus. This group includes all living organisms(animals, plants, fungi, and protists) other than all types of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part of an organisms scientific name; a group of organisms that share major characteristics and are therefore closely related.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kingdom that is made up of plants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terms:created xsi:type="dcterms:W3CDTF">2021-10-11T04:10:34Z</dcterms:created>
  <dcterms:modified xsi:type="dcterms:W3CDTF">2021-10-11T04:10:34Z</dcterms:modified>
</cp:coreProperties>
</file>